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97AB" w14:textId="0D2A71DD" w:rsidR="00950140" w:rsidRPr="003A327F" w:rsidRDefault="00950140" w:rsidP="00950140">
      <w:pPr>
        <w:jc w:val="center"/>
        <w:rPr>
          <w:rFonts w:asciiTheme="minorHAnsi" w:hAnsiTheme="minorHAnsi" w:cstheme="minorHAnsi"/>
          <w:b/>
          <w:sz w:val="24"/>
          <w:szCs w:val="24"/>
        </w:rPr>
      </w:pPr>
      <w:bookmarkStart w:id="0" w:name="_Hlk40358169"/>
      <w:r w:rsidRPr="003A327F">
        <w:rPr>
          <w:rFonts w:asciiTheme="minorHAnsi" w:hAnsiTheme="minorHAnsi" w:cstheme="minorHAnsi"/>
          <w:b/>
          <w:sz w:val="24"/>
          <w:szCs w:val="24"/>
        </w:rPr>
        <w:t>Model medezeggenschapsregeling cliëntenraad MSB</w:t>
      </w:r>
    </w:p>
    <w:p w14:paraId="460D3C1D" w14:textId="77777777" w:rsidR="00950140" w:rsidRDefault="00950140" w:rsidP="00950140">
      <w:pPr>
        <w:rPr>
          <w:rFonts w:asciiTheme="minorHAnsi" w:hAnsiTheme="minorHAnsi" w:cstheme="minorHAnsi"/>
          <w:b/>
          <w:szCs w:val="22"/>
        </w:rPr>
      </w:pPr>
    </w:p>
    <w:p w14:paraId="501B3A23" w14:textId="3808D62D" w:rsidR="00950140" w:rsidRPr="003A327F" w:rsidRDefault="00950140" w:rsidP="00950140">
      <w:pPr>
        <w:jc w:val="center"/>
        <w:rPr>
          <w:rFonts w:asciiTheme="minorHAnsi" w:hAnsiTheme="minorHAnsi" w:cstheme="minorHAnsi"/>
          <w:b/>
          <w:sz w:val="24"/>
          <w:szCs w:val="24"/>
        </w:rPr>
      </w:pPr>
      <w:proofErr w:type="spellStart"/>
      <w:r w:rsidRPr="003A327F">
        <w:rPr>
          <w:rFonts w:asciiTheme="minorHAnsi" w:hAnsiTheme="minorHAnsi" w:cstheme="minorHAnsi"/>
          <w:b/>
          <w:sz w:val="24"/>
          <w:szCs w:val="24"/>
        </w:rPr>
        <w:t>Wmcz</w:t>
      </w:r>
      <w:proofErr w:type="spellEnd"/>
      <w:r w:rsidRPr="003A327F">
        <w:rPr>
          <w:rFonts w:asciiTheme="minorHAnsi" w:hAnsiTheme="minorHAnsi" w:cstheme="minorHAnsi"/>
          <w:b/>
          <w:sz w:val="24"/>
          <w:szCs w:val="24"/>
        </w:rPr>
        <w:t xml:space="preserve"> 2018</w:t>
      </w:r>
    </w:p>
    <w:p w14:paraId="1DE68969" w14:textId="77777777" w:rsidR="00950140" w:rsidRDefault="00950140" w:rsidP="00950140">
      <w:pPr>
        <w:rPr>
          <w:rFonts w:asciiTheme="minorHAnsi" w:hAnsiTheme="minorHAnsi" w:cstheme="minorHAnsi"/>
          <w:b/>
          <w:szCs w:val="22"/>
        </w:rPr>
      </w:pPr>
    </w:p>
    <w:p w14:paraId="6415CB2A" w14:textId="57B38AF4" w:rsidR="00950140" w:rsidRPr="00950140" w:rsidRDefault="00950140" w:rsidP="00950140">
      <w:pPr>
        <w:rPr>
          <w:rFonts w:asciiTheme="minorHAnsi" w:hAnsiTheme="minorHAnsi" w:cstheme="minorHAnsi"/>
          <w:b/>
          <w:szCs w:val="22"/>
        </w:rPr>
      </w:pPr>
      <w:r w:rsidRPr="00950140">
        <w:rPr>
          <w:rFonts w:asciiTheme="minorHAnsi" w:hAnsiTheme="minorHAnsi" w:cstheme="minorHAnsi"/>
          <w:b/>
          <w:szCs w:val="22"/>
        </w:rPr>
        <w:t>Inleiding</w:t>
      </w:r>
    </w:p>
    <w:p w14:paraId="331FEBD1" w14:textId="77777777" w:rsidR="00950140" w:rsidRPr="00985DE5" w:rsidRDefault="00950140" w:rsidP="00950140">
      <w:pPr>
        <w:rPr>
          <w:rFonts w:asciiTheme="minorHAnsi" w:hAnsiTheme="minorHAnsi" w:cstheme="minorHAnsi"/>
          <w:szCs w:val="22"/>
        </w:rPr>
      </w:pPr>
      <w:r w:rsidRPr="00985DE5">
        <w:rPr>
          <w:rFonts w:asciiTheme="minorHAnsi" w:hAnsiTheme="minorHAnsi" w:cstheme="minorHAnsi"/>
          <w:szCs w:val="22"/>
        </w:rPr>
        <w:t xml:space="preserve">Deze medezeggenschapsregeling cliëntenraad voor MSB’s </w:t>
      </w:r>
      <w:proofErr w:type="spellStart"/>
      <w:r w:rsidRPr="00985DE5">
        <w:rPr>
          <w:rFonts w:asciiTheme="minorHAnsi" w:hAnsiTheme="minorHAnsi" w:cstheme="minorHAnsi"/>
          <w:szCs w:val="22"/>
        </w:rPr>
        <w:t>Wmcz</w:t>
      </w:r>
      <w:proofErr w:type="spellEnd"/>
      <w:r w:rsidRPr="00985DE5">
        <w:rPr>
          <w:rFonts w:asciiTheme="minorHAnsi" w:hAnsiTheme="minorHAnsi" w:cstheme="minorHAnsi"/>
          <w:szCs w:val="22"/>
        </w:rPr>
        <w:t xml:space="preserve"> 2018 is een modelregeling voor MSB’s en hun cliëntenraden waarin invulling en uitvoering wordt gegeven aan de medezeggenschap van cliënten/patiënten, zoals vastgelegd in Wet medezeggenschap cliënten zorginstellingen 2018 (</w:t>
      </w:r>
      <w:proofErr w:type="spellStart"/>
      <w:r w:rsidRPr="00985DE5">
        <w:rPr>
          <w:rFonts w:asciiTheme="minorHAnsi" w:hAnsiTheme="minorHAnsi" w:cstheme="minorHAnsi"/>
          <w:szCs w:val="22"/>
        </w:rPr>
        <w:t>Wmcz</w:t>
      </w:r>
      <w:proofErr w:type="spellEnd"/>
      <w:r w:rsidRPr="00985DE5">
        <w:rPr>
          <w:rFonts w:asciiTheme="minorHAnsi" w:hAnsiTheme="minorHAnsi" w:cstheme="minorHAnsi"/>
          <w:szCs w:val="22"/>
        </w:rPr>
        <w:t xml:space="preserve"> 2018). </w:t>
      </w:r>
    </w:p>
    <w:p w14:paraId="7D827751" w14:textId="77777777" w:rsidR="00950140" w:rsidRDefault="00950140" w:rsidP="00950140">
      <w:pPr>
        <w:rPr>
          <w:rFonts w:asciiTheme="minorHAnsi" w:hAnsiTheme="minorHAnsi" w:cstheme="minorHAnsi"/>
          <w:szCs w:val="22"/>
        </w:rPr>
      </w:pPr>
    </w:p>
    <w:p w14:paraId="6AA6776E" w14:textId="4CE4B862" w:rsidR="00950140" w:rsidRPr="00985DE5" w:rsidRDefault="00950140" w:rsidP="00950140">
      <w:pPr>
        <w:rPr>
          <w:rFonts w:asciiTheme="minorHAnsi" w:hAnsiTheme="minorHAnsi" w:cstheme="minorHAnsi"/>
          <w:szCs w:val="22"/>
        </w:rPr>
      </w:pPr>
      <w:r w:rsidRPr="00985DE5">
        <w:rPr>
          <w:rFonts w:asciiTheme="minorHAnsi" w:hAnsiTheme="minorHAnsi" w:cstheme="minorHAnsi"/>
          <w:szCs w:val="22"/>
        </w:rPr>
        <w:t>De Wet medezeggenschap cliënten zorginstellingen 2018 (</w:t>
      </w:r>
      <w:proofErr w:type="spellStart"/>
      <w:r w:rsidRPr="00985DE5">
        <w:rPr>
          <w:rFonts w:asciiTheme="minorHAnsi" w:hAnsiTheme="minorHAnsi" w:cstheme="minorHAnsi"/>
          <w:szCs w:val="22"/>
        </w:rPr>
        <w:t>Wmcz</w:t>
      </w:r>
      <w:proofErr w:type="spellEnd"/>
      <w:r w:rsidRPr="00985DE5">
        <w:rPr>
          <w:rFonts w:asciiTheme="minorHAnsi" w:hAnsiTheme="minorHAnsi" w:cstheme="minorHAnsi"/>
          <w:szCs w:val="22"/>
        </w:rPr>
        <w:t xml:space="preserve"> 2018) treedt per 1 juli 2020 in werking en de medezeggenschapsregelingen moeten uiterlijk 1 januari 2021 in alle ziekenhuizen zijn vastgesteld. Met de invoering van de </w:t>
      </w:r>
      <w:proofErr w:type="spellStart"/>
      <w:r w:rsidRPr="00985DE5">
        <w:rPr>
          <w:rFonts w:asciiTheme="minorHAnsi" w:hAnsiTheme="minorHAnsi" w:cstheme="minorHAnsi"/>
          <w:szCs w:val="22"/>
        </w:rPr>
        <w:t>Wmcz</w:t>
      </w:r>
      <w:proofErr w:type="spellEnd"/>
      <w:r w:rsidRPr="00985DE5">
        <w:rPr>
          <w:rFonts w:asciiTheme="minorHAnsi" w:hAnsiTheme="minorHAnsi" w:cstheme="minorHAnsi"/>
          <w:szCs w:val="22"/>
        </w:rPr>
        <w:t xml:space="preserve"> 2018 is ervoor gekozen Medisch Specialistische Bedrijven (MSB's) niet expliciet uit te zonderen van de verplichting een </w:t>
      </w:r>
      <w:r w:rsidRPr="00985DE5">
        <w:rPr>
          <w:rFonts w:asciiTheme="minorHAnsi" w:hAnsiTheme="minorHAnsi" w:cstheme="minorHAnsi"/>
          <w:b/>
          <w:bCs/>
          <w:szCs w:val="22"/>
        </w:rPr>
        <w:t>cliëntenraad*</w:t>
      </w:r>
      <w:r w:rsidRPr="00985DE5">
        <w:rPr>
          <w:rFonts w:asciiTheme="minorHAnsi" w:hAnsiTheme="minorHAnsi" w:cstheme="minorHAnsi"/>
          <w:szCs w:val="22"/>
        </w:rPr>
        <w:t xml:space="preserve"> in te stellen. </w:t>
      </w:r>
    </w:p>
    <w:p w14:paraId="45989D4D" w14:textId="77777777" w:rsidR="00950140" w:rsidRDefault="00950140" w:rsidP="00950140">
      <w:pPr>
        <w:rPr>
          <w:rFonts w:asciiTheme="minorHAnsi" w:hAnsiTheme="minorHAnsi" w:cstheme="minorHAnsi"/>
          <w:szCs w:val="22"/>
        </w:rPr>
      </w:pPr>
    </w:p>
    <w:p w14:paraId="404F7CF9" w14:textId="4FCC5C11" w:rsidR="00950140" w:rsidRPr="00985DE5" w:rsidRDefault="00950140" w:rsidP="00950140">
      <w:pPr>
        <w:rPr>
          <w:rFonts w:asciiTheme="minorHAnsi" w:hAnsiTheme="minorHAnsi" w:cstheme="minorHAnsi"/>
          <w:szCs w:val="22"/>
        </w:rPr>
      </w:pPr>
      <w:r w:rsidRPr="00985DE5">
        <w:rPr>
          <w:rFonts w:asciiTheme="minorHAnsi" w:hAnsiTheme="minorHAnsi" w:cstheme="minorHAnsi"/>
          <w:szCs w:val="22"/>
        </w:rPr>
        <w:t xml:space="preserve">Deze modelregeling is afgeleid van de modelregeling medezeggenschap voor een gezamenlijke cliëntenraad tussen ziekenhuis en MSB’s. Dit model is opgesteld door de Federatie in lijn met het andere model. Dit is geschikt om te worden gehanteerd daar waar door MSB en ziekenhuis niet is gekozen voor een gezamenlijke cliëntenraad (personele unie). </w:t>
      </w:r>
    </w:p>
    <w:p w14:paraId="44528E01" w14:textId="77777777" w:rsidR="00950140" w:rsidRDefault="00950140" w:rsidP="00950140">
      <w:pPr>
        <w:rPr>
          <w:rFonts w:asciiTheme="minorHAnsi" w:hAnsiTheme="minorHAnsi" w:cstheme="minorHAnsi"/>
          <w:szCs w:val="22"/>
        </w:rPr>
      </w:pPr>
    </w:p>
    <w:p w14:paraId="447A3D1D" w14:textId="3D0C75B2" w:rsidR="00950140" w:rsidRPr="00985DE5" w:rsidRDefault="00950140" w:rsidP="00950140">
      <w:pPr>
        <w:rPr>
          <w:rFonts w:asciiTheme="minorHAnsi" w:hAnsiTheme="minorHAnsi" w:cstheme="minorHAnsi"/>
          <w:szCs w:val="22"/>
        </w:rPr>
      </w:pPr>
      <w:r w:rsidRPr="00985DE5">
        <w:rPr>
          <w:rFonts w:asciiTheme="minorHAnsi" w:hAnsiTheme="minorHAnsi" w:cstheme="minorHAnsi"/>
          <w:szCs w:val="22"/>
        </w:rPr>
        <w:t>Of een gezamenlijke raad wordt ingesteld met het ziekenhuis of een eigen cliëntenraad van het MSB, is een keuze die per instelling gemaakt moet worden. Indien gekozen wordt voor een aparte cliëntenraad voor het ziekenhuis en het MSB, dan dient voor elke raad een afzonderlijke</w:t>
      </w:r>
      <w:r w:rsidR="003A327F">
        <w:rPr>
          <w:rFonts w:asciiTheme="minorHAnsi" w:hAnsiTheme="minorHAnsi" w:cstheme="minorHAnsi"/>
          <w:szCs w:val="22"/>
        </w:rPr>
        <w:t xml:space="preserve"> </w:t>
      </w:r>
      <w:r w:rsidRPr="00985DE5">
        <w:rPr>
          <w:rFonts w:asciiTheme="minorHAnsi" w:hAnsiTheme="minorHAnsi" w:cstheme="minorHAnsi"/>
          <w:szCs w:val="22"/>
        </w:rPr>
        <w:t xml:space="preserve">Medezeggenschapsregeling te worden opgesteld. </w:t>
      </w:r>
    </w:p>
    <w:p w14:paraId="76B15B88" w14:textId="77777777" w:rsidR="00950140" w:rsidRDefault="00950140" w:rsidP="00950140">
      <w:pPr>
        <w:tabs>
          <w:tab w:val="left" w:pos="708"/>
        </w:tabs>
        <w:rPr>
          <w:rFonts w:asciiTheme="minorHAnsi" w:hAnsiTheme="minorHAnsi" w:cstheme="minorHAnsi"/>
          <w:szCs w:val="22"/>
          <w:u w:val="single"/>
        </w:rPr>
      </w:pPr>
    </w:p>
    <w:p w14:paraId="20876784" w14:textId="6A666EB1" w:rsidR="00950140" w:rsidRPr="00985DE5" w:rsidRDefault="00950140" w:rsidP="00950140">
      <w:pPr>
        <w:tabs>
          <w:tab w:val="left" w:pos="708"/>
        </w:tabs>
        <w:rPr>
          <w:rFonts w:asciiTheme="minorHAnsi" w:hAnsiTheme="minorHAnsi" w:cstheme="minorHAnsi"/>
          <w:szCs w:val="22"/>
          <w:u w:val="single"/>
        </w:rPr>
      </w:pPr>
      <w:r w:rsidRPr="00985DE5">
        <w:rPr>
          <w:rFonts w:asciiTheme="minorHAnsi" w:hAnsiTheme="minorHAnsi" w:cstheme="minorHAnsi"/>
          <w:szCs w:val="22"/>
          <w:u w:val="single"/>
        </w:rPr>
        <w:t>Toelichting:</w:t>
      </w:r>
    </w:p>
    <w:p w14:paraId="059AEE9A" w14:textId="7B08844F" w:rsidR="00950140" w:rsidRPr="00985DE5" w:rsidRDefault="00950140" w:rsidP="00950140">
      <w:pPr>
        <w:tabs>
          <w:tab w:val="left" w:pos="708"/>
        </w:tabs>
        <w:rPr>
          <w:rFonts w:asciiTheme="minorHAnsi" w:hAnsiTheme="minorHAnsi" w:cstheme="minorHAnsi"/>
          <w:szCs w:val="22"/>
        </w:rPr>
      </w:pPr>
      <w:r w:rsidRPr="00985DE5">
        <w:rPr>
          <w:rFonts w:asciiTheme="minorHAnsi" w:hAnsiTheme="minorHAnsi" w:cstheme="minorHAnsi"/>
          <w:b/>
          <w:bCs/>
          <w:szCs w:val="22"/>
        </w:rPr>
        <w:t>Vetgedrukte woorden*</w:t>
      </w:r>
      <w:r w:rsidRPr="00985DE5">
        <w:rPr>
          <w:rFonts w:asciiTheme="minorHAnsi" w:hAnsiTheme="minorHAnsi" w:cstheme="minorHAnsi"/>
          <w:szCs w:val="22"/>
        </w:rPr>
        <w:t xml:space="preserve"> worden nader omschreven in de Toelichting die als bijlage bij de model medezeggenschapsregeling ziekenhuizen is opgenomen.</w:t>
      </w:r>
    </w:p>
    <w:p w14:paraId="23C02D8A" w14:textId="77777777" w:rsidR="00950140" w:rsidRPr="00985DE5" w:rsidRDefault="00950140" w:rsidP="00950140">
      <w:pPr>
        <w:rPr>
          <w:rFonts w:asciiTheme="minorHAnsi" w:hAnsiTheme="minorHAnsi" w:cstheme="minorHAnsi"/>
          <w:b/>
          <w:szCs w:val="22"/>
        </w:rPr>
      </w:pPr>
      <w:r w:rsidRPr="00985DE5">
        <w:rPr>
          <w:rFonts w:asciiTheme="minorHAnsi" w:hAnsiTheme="minorHAnsi" w:cstheme="minorHAnsi"/>
          <w:b/>
          <w:szCs w:val="22"/>
        </w:rPr>
        <w:br w:type="page"/>
      </w:r>
    </w:p>
    <w:p w14:paraId="5A28B9D3" w14:textId="77777777" w:rsidR="00950140" w:rsidRPr="00985DE5" w:rsidRDefault="00950140" w:rsidP="00950140">
      <w:pPr>
        <w:tabs>
          <w:tab w:val="left" w:pos="708"/>
        </w:tabs>
        <w:rPr>
          <w:rFonts w:asciiTheme="minorHAnsi" w:hAnsiTheme="minorHAnsi" w:cstheme="minorHAnsi"/>
          <w:b/>
          <w:szCs w:val="22"/>
        </w:rPr>
      </w:pPr>
      <w:r w:rsidRPr="00985DE5">
        <w:rPr>
          <w:rFonts w:asciiTheme="minorHAnsi" w:hAnsiTheme="minorHAnsi" w:cstheme="minorHAnsi"/>
          <w:b/>
          <w:szCs w:val="22"/>
        </w:rPr>
        <w:lastRenderedPageBreak/>
        <w:t>Artikel 1. Begripsbepaling</w:t>
      </w:r>
    </w:p>
    <w:p w14:paraId="74AE5790" w14:textId="731C66B5" w:rsidR="00950140" w:rsidRPr="00985DE5" w:rsidRDefault="00950140" w:rsidP="00950140">
      <w:pPr>
        <w:pStyle w:val="Default"/>
        <w:numPr>
          <w:ilvl w:val="0"/>
          <w:numId w:val="35"/>
        </w:numPr>
        <w:rPr>
          <w:rFonts w:asciiTheme="minorHAnsi" w:hAnsiTheme="minorHAnsi" w:cstheme="minorHAnsi"/>
          <w:color w:val="auto"/>
          <w:sz w:val="22"/>
          <w:szCs w:val="22"/>
        </w:rPr>
      </w:pPr>
      <w:r w:rsidRPr="00985DE5">
        <w:rPr>
          <w:rFonts w:asciiTheme="minorHAnsi" w:hAnsiTheme="minorHAnsi" w:cstheme="minorHAnsi"/>
          <w:color w:val="auto"/>
          <w:sz w:val="22"/>
          <w:szCs w:val="22"/>
        </w:rPr>
        <w:t>Cliëntenraad</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985DE5">
        <w:rPr>
          <w:rFonts w:asciiTheme="minorHAnsi" w:hAnsiTheme="minorHAnsi" w:cstheme="minorHAnsi"/>
          <w:color w:val="auto"/>
          <w:sz w:val="22"/>
          <w:szCs w:val="22"/>
        </w:rPr>
        <w:t xml:space="preserve">de raad die de bevoegdheid heeft op basis van de </w:t>
      </w:r>
      <w:proofErr w:type="spellStart"/>
      <w:r w:rsidRPr="00985DE5">
        <w:rPr>
          <w:rFonts w:asciiTheme="minorHAnsi" w:hAnsiTheme="minorHAnsi" w:cstheme="minorHAnsi"/>
          <w:color w:val="auto"/>
          <w:sz w:val="22"/>
          <w:szCs w:val="22"/>
        </w:rPr>
        <w:t>Wmcz</w:t>
      </w:r>
      <w:proofErr w:type="spellEnd"/>
      <w:r w:rsidRPr="00985DE5">
        <w:rPr>
          <w:rFonts w:asciiTheme="minorHAnsi" w:hAnsiTheme="minorHAnsi" w:cstheme="minorHAnsi"/>
          <w:color w:val="auto"/>
          <w:sz w:val="22"/>
          <w:szCs w:val="22"/>
        </w:rPr>
        <w:t xml:space="preserve"> 2018;</w:t>
      </w:r>
    </w:p>
    <w:p w14:paraId="310F2707" w14:textId="25A18C32" w:rsidR="00462EB1" w:rsidRPr="00985DE5" w:rsidRDefault="00950140" w:rsidP="00462EB1">
      <w:pPr>
        <w:pStyle w:val="Default"/>
        <w:numPr>
          <w:ilvl w:val="0"/>
          <w:numId w:val="35"/>
        </w:numPr>
        <w:rPr>
          <w:rFonts w:asciiTheme="minorHAnsi" w:hAnsiTheme="minorHAnsi" w:cstheme="minorHAnsi"/>
          <w:color w:val="auto"/>
          <w:sz w:val="22"/>
          <w:szCs w:val="22"/>
        </w:rPr>
      </w:pPr>
      <w:r w:rsidRPr="00985DE5">
        <w:rPr>
          <w:rFonts w:asciiTheme="minorHAnsi" w:hAnsiTheme="minorHAnsi" w:cstheme="minorHAnsi"/>
          <w:color w:val="auto"/>
          <w:sz w:val="22"/>
          <w:szCs w:val="22"/>
        </w:rPr>
        <w:t xml:space="preserve">Cliënt/patiënt </w:t>
      </w:r>
      <w:r w:rsidRPr="00985DE5">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985DE5">
        <w:rPr>
          <w:rFonts w:asciiTheme="minorHAnsi" w:hAnsiTheme="minorHAnsi" w:cstheme="minorHAnsi"/>
          <w:color w:val="auto"/>
          <w:sz w:val="22"/>
          <w:szCs w:val="22"/>
        </w:rPr>
        <w:t xml:space="preserve">een natuurlijke persoon ten behoeve van wie het MSB </w:t>
      </w:r>
    </w:p>
    <w:p w14:paraId="5F623834" w14:textId="0EB555B1" w:rsidR="00950140" w:rsidRPr="00985DE5" w:rsidRDefault="00950140" w:rsidP="00950140">
      <w:pPr>
        <w:pStyle w:val="Default"/>
        <w:ind w:left="3196" w:firstLine="349"/>
        <w:rPr>
          <w:rFonts w:asciiTheme="minorHAnsi" w:hAnsiTheme="minorHAnsi" w:cstheme="minorHAnsi"/>
          <w:color w:val="auto"/>
          <w:sz w:val="22"/>
          <w:szCs w:val="22"/>
        </w:rPr>
      </w:pPr>
      <w:r w:rsidRPr="00985DE5">
        <w:rPr>
          <w:rFonts w:asciiTheme="minorHAnsi" w:hAnsiTheme="minorHAnsi" w:cstheme="minorHAnsi"/>
          <w:color w:val="auto"/>
          <w:sz w:val="22"/>
          <w:szCs w:val="22"/>
        </w:rPr>
        <w:t>werkzaam is;</w:t>
      </w:r>
    </w:p>
    <w:p w14:paraId="3B418D08" w14:textId="77777777" w:rsidR="00950140" w:rsidRDefault="00950140" w:rsidP="00950140">
      <w:pPr>
        <w:pStyle w:val="Default"/>
        <w:numPr>
          <w:ilvl w:val="0"/>
          <w:numId w:val="35"/>
        </w:numPr>
        <w:rPr>
          <w:rFonts w:asciiTheme="minorHAnsi" w:hAnsiTheme="minorHAnsi" w:cstheme="minorHAnsi"/>
          <w:color w:val="auto"/>
          <w:sz w:val="22"/>
          <w:szCs w:val="22"/>
        </w:rPr>
      </w:pPr>
      <w:r w:rsidRPr="00985DE5">
        <w:rPr>
          <w:rFonts w:asciiTheme="minorHAnsi" w:hAnsiTheme="minorHAnsi" w:cstheme="minorHAnsi"/>
          <w:color w:val="auto"/>
          <w:sz w:val="22"/>
          <w:szCs w:val="22"/>
        </w:rPr>
        <w:t xml:space="preserve">Cliëntvertegenwoordiger </w:t>
      </w:r>
      <w:r w:rsidRPr="00985DE5">
        <w:rPr>
          <w:rFonts w:asciiTheme="minorHAnsi" w:hAnsiTheme="minorHAnsi" w:cstheme="minorHAnsi"/>
          <w:color w:val="auto"/>
          <w:sz w:val="22"/>
          <w:szCs w:val="22"/>
        </w:rPr>
        <w:tab/>
      </w:r>
      <w:r>
        <w:rPr>
          <w:rFonts w:asciiTheme="minorHAnsi" w:hAnsiTheme="minorHAnsi" w:cstheme="minorHAnsi"/>
          <w:color w:val="auto"/>
          <w:sz w:val="22"/>
          <w:szCs w:val="22"/>
        </w:rPr>
        <w:tab/>
      </w:r>
      <w:r w:rsidRPr="00985DE5">
        <w:rPr>
          <w:rFonts w:asciiTheme="minorHAnsi" w:hAnsiTheme="minorHAnsi" w:cstheme="minorHAnsi"/>
          <w:color w:val="auto"/>
          <w:sz w:val="22"/>
          <w:szCs w:val="22"/>
        </w:rPr>
        <w:t xml:space="preserve">de wettelijke vertegenwoordiger, mantelzorger of contactpersoon van </w:t>
      </w:r>
    </w:p>
    <w:p w14:paraId="56131DB2" w14:textId="2C510535" w:rsidR="00950140" w:rsidRPr="00985DE5" w:rsidRDefault="00950140" w:rsidP="00950140">
      <w:pPr>
        <w:pStyle w:val="Default"/>
        <w:ind w:left="3196" w:firstLine="349"/>
        <w:rPr>
          <w:rFonts w:asciiTheme="minorHAnsi" w:hAnsiTheme="minorHAnsi" w:cstheme="minorHAnsi"/>
          <w:color w:val="auto"/>
          <w:sz w:val="22"/>
          <w:szCs w:val="22"/>
        </w:rPr>
      </w:pPr>
      <w:r w:rsidRPr="00985DE5">
        <w:rPr>
          <w:rFonts w:asciiTheme="minorHAnsi" w:hAnsiTheme="minorHAnsi" w:cstheme="minorHAnsi"/>
          <w:color w:val="auto"/>
          <w:sz w:val="22"/>
          <w:szCs w:val="22"/>
        </w:rPr>
        <w:t xml:space="preserve">een cliënt; </w:t>
      </w:r>
    </w:p>
    <w:p w14:paraId="57F2F988" w14:textId="55B96C02" w:rsidR="00950140" w:rsidRDefault="00950140" w:rsidP="00462BE6">
      <w:pPr>
        <w:pStyle w:val="Default"/>
        <w:numPr>
          <w:ilvl w:val="0"/>
          <w:numId w:val="35"/>
        </w:numPr>
        <w:rPr>
          <w:rFonts w:asciiTheme="minorHAnsi" w:hAnsiTheme="minorHAnsi" w:cstheme="minorHAnsi"/>
          <w:color w:val="auto"/>
          <w:sz w:val="22"/>
          <w:szCs w:val="22"/>
        </w:rPr>
      </w:pPr>
      <w:r w:rsidRPr="00950140">
        <w:rPr>
          <w:rFonts w:asciiTheme="minorHAnsi" w:hAnsiTheme="minorHAnsi" w:cstheme="minorHAnsi"/>
          <w:color w:val="auto"/>
          <w:sz w:val="22"/>
          <w:szCs w:val="22"/>
        </w:rPr>
        <w:t>Commissie van Vertrouwenslieden</w:t>
      </w:r>
      <w:r>
        <w:rPr>
          <w:rFonts w:asciiTheme="minorHAnsi" w:hAnsiTheme="minorHAnsi" w:cstheme="minorHAnsi"/>
          <w:color w:val="auto"/>
          <w:sz w:val="22"/>
          <w:szCs w:val="22"/>
        </w:rPr>
        <w:tab/>
      </w:r>
      <w:r w:rsidRPr="00950140">
        <w:rPr>
          <w:rFonts w:asciiTheme="minorHAnsi" w:hAnsiTheme="minorHAnsi" w:cstheme="minorHAnsi"/>
          <w:color w:val="auto"/>
          <w:sz w:val="22"/>
          <w:szCs w:val="22"/>
        </w:rPr>
        <w:t xml:space="preserve">de commissie bedoeld in artikel 14 van de </w:t>
      </w:r>
      <w:proofErr w:type="spellStart"/>
      <w:r w:rsidRPr="00950140">
        <w:rPr>
          <w:rFonts w:asciiTheme="minorHAnsi" w:hAnsiTheme="minorHAnsi" w:cstheme="minorHAnsi"/>
          <w:color w:val="auto"/>
          <w:sz w:val="22"/>
          <w:szCs w:val="22"/>
        </w:rPr>
        <w:t>Wmcz</w:t>
      </w:r>
      <w:proofErr w:type="spellEnd"/>
      <w:r w:rsidRPr="00950140">
        <w:rPr>
          <w:rFonts w:asciiTheme="minorHAnsi" w:hAnsiTheme="minorHAnsi" w:cstheme="minorHAnsi"/>
          <w:color w:val="auto"/>
          <w:sz w:val="22"/>
          <w:szCs w:val="22"/>
        </w:rPr>
        <w:t xml:space="preserve"> 2018;</w:t>
      </w:r>
    </w:p>
    <w:p w14:paraId="173221CC" w14:textId="75AB8FD8" w:rsidR="00950140" w:rsidRDefault="00950140" w:rsidP="00462BE6">
      <w:pPr>
        <w:pStyle w:val="Default"/>
        <w:numPr>
          <w:ilvl w:val="0"/>
          <w:numId w:val="35"/>
        </w:numPr>
        <w:rPr>
          <w:rFonts w:asciiTheme="minorHAnsi" w:hAnsiTheme="minorHAnsi" w:cstheme="minorHAnsi"/>
          <w:color w:val="auto"/>
          <w:sz w:val="22"/>
          <w:szCs w:val="22"/>
        </w:rPr>
      </w:pPr>
      <w:r w:rsidRPr="00950140">
        <w:rPr>
          <w:rFonts w:asciiTheme="minorHAnsi" w:hAnsiTheme="minorHAnsi" w:cstheme="minorHAnsi"/>
          <w:color w:val="auto"/>
          <w:sz w:val="22"/>
          <w:szCs w:val="22"/>
        </w:rPr>
        <w:t xml:space="preserve">MSB </w:t>
      </w:r>
      <w:r w:rsidRPr="00950140">
        <w:rPr>
          <w:rFonts w:asciiTheme="minorHAnsi" w:hAnsiTheme="minorHAnsi" w:cstheme="minorHAnsi"/>
          <w:color w:val="auto"/>
          <w:sz w:val="22"/>
          <w:szCs w:val="22"/>
        </w:rPr>
        <w:tab/>
      </w:r>
      <w:r w:rsidRPr="00950140">
        <w:rPr>
          <w:rFonts w:asciiTheme="minorHAnsi" w:hAnsiTheme="minorHAnsi" w:cstheme="minorHAnsi"/>
          <w:color w:val="auto"/>
          <w:sz w:val="22"/>
          <w:szCs w:val="22"/>
        </w:rPr>
        <w:tab/>
      </w:r>
      <w:r w:rsidRPr="00950140">
        <w:rPr>
          <w:rFonts w:asciiTheme="minorHAnsi" w:hAnsiTheme="minorHAnsi" w:cstheme="minorHAnsi"/>
          <w:color w:val="auto"/>
          <w:sz w:val="22"/>
          <w:szCs w:val="22"/>
        </w:rPr>
        <w:tab/>
      </w:r>
      <w:r w:rsidRPr="00950140">
        <w:rPr>
          <w:rFonts w:asciiTheme="minorHAnsi" w:hAnsiTheme="minorHAnsi" w:cstheme="minorHAnsi"/>
          <w:color w:val="auto"/>
          <w:sz w:val="22"/>
          <w:szCs w:val="22"/>
        </w:rPr>
        <w:tab/>
        <w:t xml:space="preserve">het Medisch Specialistisch Bedrijf </w:t>
      </w:r>
      <w:r w:rsidR="003E17D2">
        <w:rPr>
          <w:rFonts w:asciiTheme="minorHAnsi" w:hAnsiTheme="minorHAnsi" w:cstheme="minorHAnsi"/>
          <w:color w:val="auto"/>
          <w:sz w:val="22"/>
          <w:szCs w:val="22"/>
        </w:rPr>
        <w:t xml:space="preserve">X </w:t>
      </w:r>
      <w:r w:rsidRPr="00950140">
        <w:rPr>
          <w:rFonts w:asciiTheme="minorHAnsi" w:hAnsiTheme="minorHAnsi" w:cstheme="minorHAnsi"/>
          <w:color w:val="auto"/>
          <w:sz w:val="22"/>
          <w:szCs w:val="22"/>
        </w:rPr>
        <w:t xml:space="preserve">dat krachtens haar doelstelling </w:t>
      </w:r>
    </w:p>
    <w:p w14:paraId="6AD60AB9" w14:textId="76CCFA16" w:rsidR="00950140" w:rsidRPr="00950140" w:rsidRDefault="00950140" w:rsidP="00950140">
      <w:pPr>
        <w:pStyle w:val="Default"/>
        <w:ind w:left="3545"/>
        <w:rPr>
          <w:rFonts w:asciiTheme="minorHAnsi" w:hAnsiTheme="minorHAnsi" w:cstheme="minorHAnsi"/>
          <w:color w:val="auto"/>
          <w:sz w:val="22"/>
          <w:szCs w:val="22"/>
        </w:rPr>
      </w:pPr>
      <w:r>
        <w:rPr>
          <w:rFonts w:asciiTheme="minorHAnsi" w:hAnsiTheme="minorHAnsi" w:cstheme="minorHAnsi"/>
          <w:color w:val="auto"/>
          <w:sz w:val="22"/>
          <w:szCs w:val="22"/>
        </w:rPr>
        <w:t>b</w:t>
      </w:r>
      <w:r w:rsidRPr="00950140">
        <w:rPr>
          <w:rFonts w:asciiTheme="minorHAnsi" w:hAnsiTheme="minorHAnsi" w:cstheme="minorHAnsi"/>
          <w:color w:val="auto"/>
          <w:sz w:val="22"/>
          <w:szCs w:val="22"/>
        </w:rPr>
        <w:t>evoegd is tot het leveren van medisch specialistische zorg en deze zorg ver</w:t>
      </w:r>
      <w:r>
        <w:rPr>
          <w:rFonts w:asciiTheme="minorHAnsi" w:hAnsiTheme="minorHAnsi" w:cstheme="minorHAnsi"/>
          <w:color w:val="auto"/>
          <w:sz w:val="22"/>
          <w:szCs w:val="22"/>
        </w:rPr>
        <w:t>l</w:t>
      </w:r>
      <w:r w:rsidRPr="00950140">
        <w:rPr>
          <w:rFonts w:asciiTheme="minorHAnsi" w:hAnsiTheme="minorHAnsi" w:cstheme="minorHAnsi"/>
          <w:color w:val="auto"/>
          <w:sz w:val="22"/>
          <w:szCs w:val="22"/>
        </w:rPr>
        <w:t xml:space="preserve">eent op basis van een samenwerkingsovereenkomst in en vanuit het ziekenhuis; </w:t>
      </w:r>
    </w:p>
    <w:p w14:paraId="306640F6" w14:textId="4200E8DD" w:rsidR="00950140" w:rsidRPr="00985DE5" w:rsidRDefault="00950140" w:rsidP="00950140">
      <w:pPr>
        <w:pStyle w:val="Default"/>
        <w:numPr>
          <w:ilvl w:val="0"/>
          <w:numId w:val="35"/>
        </w:numPr>
        <w:rPr>
          <w:rFonts w:asciiTheme="minorHAnsi" w:hAnsiTheme="minorHAnsi" w:cstheme="minorHAnsi"/>
          <w:color w:val="auto"/>
          <w:sz w:val="22"/>
          <w:szCs w:val="22"/>
        </w:rPr>
      </w:pPr>
      <w:r w:rsidRPr="00985DE5">
        <w:rPr>
          <w:rFonts w:asciiTheme="minorHAnsi" w:hAnsiTheme="minorHAnsi" w:cstheme="minorHAnsi"/>
          <w:color w:val="auto"/>
          <w:sz w:val="22"/>
          <w:szCs w:val="22"/>
        </w:rPr>
        <w:t xml:space="preserve">MSB-bestuur </w:t>
      </w:r>
      <w:r w:rsidRPr="00985DE5">
        <w:rPr>
          <w:rFonts w:asciiTheme="minorHAnsi" w:hAnsiTheme="minorHAnsi" w:cstheme="minorHAnsi"/>
          <w:color w:val="auto"/>
          <w:sz w:val="22"/>
          <w:szCs w:val="22"/>
        </w:rPr>
        <w:tab/>
      </w:r>
      <w:r w:rsidRPr="00985DE5">
        <w:rPr>
          <w:rFonts w:asciiTheme="minorHAnsi" w:hAnsiTheme="minorHAnsi" w:cstheme="minorHAnsi"/>
          <w:color w:val="auto"/>
          <w:sz w:val="22"/>
          <w:szCs w:val="22"/>
        </w:rPr>
        <w:tab/>
      </w:r>
      <w:r>
        <w:rPr>
          <w:rFonts w:asciiTheme="minorHAnsi" w:hAnsiTheme="minorHAnsi" w:cstheme="minorHAnsi"/>
          <w:color w:val="auto"/>
          <w:sz w:val="22"/>
          <w:szCs w:val="22"/>
        </w:rPr>
        <w:tab/>
      </w:r>
      <w:r w:rsidRPr="00985DE5">
        <w:rPr>
          <w:rFonts w:asciiTheme="minorHAnsi" w:hAnsiTheme="minorHAnsi" w:cstheme="minorHAnsi"/>
          <w:color w:val="auto"/>
          <w:sz w:val="22"/>
          <w:szCs w:val="22"/>
        </w:rPr>
        <w:t>Het bestuur van het MSB;</w:t>
      </w:r>
    </w:p>
    <w:p w14:paraId="5DD6EA9E" w14:textId="7F2B3BEB" w:rsidR="00950140" w:rsidRPr="00985DE5" w:rsidRDefault="00950140" w:rsidP="00950140">
      <w:pPr>
        <w:pStyle w:val="Default"/>
        <w:numPr>
          <w:ilvl w:val="0"/>
          <w:numId w:val="35"/>
        </w:numPr>
        <w:rPr>
          <w:rFonts w:asciiTheme="minorHAnsi" w:hAnsiTheme="minorHAnsi" w:cstheme="minorHAnsi"/>
          <w:color w:val="auto"/>
          <w:sz w:val="22"/>
          <w:szCs w:val="22"/>
        </w:rPr>
      </w:pPr>
      <w:proofErr w:type="spellStart"/>
      <w:r w:rsidRPr="00985DE5">
        <w:rPr>
          <w:rFonts w:asciiTheme="minorHAnsi" w:hAnsiTheme="minorHAnsi" w:cstheme="minorHAnsi"/>
          <w:color w:val="auto"/>
          <w:sz w:val="22"/>
          <w:szCs w:val="22"/>
        </w:rPr>
        <w:t>Wmcz</w:t>
      </w:r>
      <w:proofErr w:type="spellEnd"/>
      <w:r w:rsidRPr="00985DE5">
        <w:rPr>
          <w:rFonts w:asciiTheme="minorHAnsi" w:hAnsiTheme="minorHAnsi" w:cstheme="minorHAnsi"/>
          <w:color w:val="auto"/>
          <w:sz w:val="22"/>
          <w:szCs w:val="22"/>
        </w:rPr>
        <w:t xml:space="preserve"> 2018 </w:t>
      </w:r>
      <w:r w:rsidRPr="00985DE5">
        <w:rPr>
          <w:rFonts w:asciiTheme="minorHAnsi" w:hAnsiTheme="minorHAnsi" w:cstheme="minorHAnsi"/>
          <w:color w:val="auto"/>
          <w:sz w:val="22"/>
          <w:szCs w:val="22"/>
        </w:rPr>
        <w:tab/>
      </w:r>
      <w:r w:rsidRPr="00985DE5">
        <w:rPr>
          <w:rFonts w:asciiTheme="minorHAnsi" w:hAnsiTheme="minorHAnsi" w:cstheme="minorHAnsi"/>
          <w:color w:val="auto"/>
          <w:sz w:val="22"/>
          <w:szCs w:val="22"/>
        </w:rPr>
        <w:tab/>
      </w:r>
      <w:r>
        <w:rPr>
          <w:rFonts w:asciiTheme="minorHAnsi" w:hAnsiTheme="minorHAnsi" w:cstheme="minorHAnsi"/>
          <w:color w:val="auto"/>
          <w:sz w:val="22"/>
          <w:szCs w:val="22"/>
        </w:rPr>
        <w:tab/>
      </w:r>
      <w:r w:rsidRPr="00985DE5">
        <w:rPr>
          <w:rFonts w:asciiTheme="minorHAnsi" w:hAnsiTheme="minorHAnsi" w:cstheme="minorHAnsi"/>
          <w:color w:val="auto"/>
          <w:sz w:val="22"/>
          <w:szCs w:val="22"/>
        </w:rPr>
        <w:t>Wet medezeggenschap cliënten zorginstellingen 2018;</w:t>
      </w:r>
    </w:p>
    <w:p w14:paraId="5A9D409D" w14:textId="77777777" w:rsidR="00950140" w:rsidRDefault="00950140" w:rsidP="00950140">
      <w:pPr>
        <w:pStyle w:val="Default"/>
        <w:numPr>
          <w:ilvl w:val="0"/>
          <w:numId w:val="35"/>
        </w:numPr>
        <w:rPr>
          <w:rFonts w:asciiTheme="minorHAnsi" w:hAnsiTheme="minorHAnsi" w:cstheme="minorHAnsi"/>
          <w:color w:val="auto"/>
          <w:sz w:val="22"/>
          <w:szCs w:val="22"/>
        </w:rPr>
      </w:pPr>
      <w:r w:rsidRPr="00985DE5">
        <w:rPr>
          <w:rFonts w:asciiTheme="minorHAnsi" w:hAnsiTheme="minorHAnsi" w:cstheme="minorHAnsi"/>
          <w:color w:val="auto"/>
          <w:sz w:val="22"/>
          <w:szCs w:val="22"/>
        </w:rPr>
        <w:t>Ziekenhuis</w:t>
      </w:r>
      <w:r w:rsidRPr="00985DE5">
        <w:rPr>
          <w:rFonts w:asciiTheme="minorHAnsi" w:hAnsiTheme="minorHAnsi" w:cstheme="minorHAnsi"/>
          <w:color w:val="auto"/>
          <w:sz w:val="22"/>
          <w:szCs w:val="22"/>
        </w:rPr>
        <w:tab/>
      </w:r>
      <w:r w:rsidRPr="00985DE5">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985DE5">
        <w:rPr>
          <w:rFonts w:asciiTheme="minorHAnsi" w:hAnsiTheme="minorHAnsi" w:cstheme="minorHAnsi"/>
          <w:color w:val="auto"/>
          <w:sz w:val="22"/>
          <w:szCs w:val="22"/>
        </w:rPr>
        <w:t xml:space="preserve">De instelling in de zin van de </w:t>
      </w:r>
      <w:proofErr w:type="spellStart"/>
      <w:r w:rsidRPr="00985DE5">
        <w:rPr>
          <w:rFonts w:asciiTheme="minorHAnsi" w:hAnsiTheme="minorHAnsi" w:cstheme="minorHAnsi"/>
          <w:color w:val="auto"/>
          <w:sz w:val="22"/>
          <w:szCs w:val="22"/>
        </w:rPr>
        <w:t>WTZi</w:t>
      </w:r>
      <w:proofErr w:type="spellEnd"/>
      <w:r w:rsidRPr="00985DE5">
        <w:rPr>
          <w:rFonts w:asciiTheme="minorHAnsi" w:hAnsiTheme="minorHAnsi" w:cstheme="minorHAnsi"/>
          <w:color w:val="auto"/>
          <w:sz w:val="22"/>
          <w:szCs w:val="22"/>
        </w:rPr>
        <w:t xml:space="preserve"> die medisch specialistische zorg </w:t>
      </w:r>
    </w:p>
    <w:p w14:paraId="18F393A8" w14:textId="67484573" w:rsidR="00950140" w:rsidRPr="00985DE5" w:rsidRDefault="00950140" w:rsidP="00950140">
      <w:pPr>
        <w:pStyle w:val="Default"/>
        <w:ind w:left="3196" w:firstLine="349"/>
        <w:rPr>
          <w:rFonts w:asciiTheme="minorHAnsi" w:hAnsiTheme="minorHAnsi" w:cstheme="minorHAnsi"/>
          <w:color w:val="auto"/>
          <w:sz w:val="22"/>
          <w:szCs w:val="22"/>
        </w:rPr>
      </w:pPr>
      <w:r w:rsidRPr="00985DE5">
        <w:rPr>
          <w:rFonts w:asciiTheme="minorHAnsi" w:hAnsiTheme="minorHAnsi" w:cstheme="minorHAnsi"/>
          <w:color w:val="auto"/>
          <w:sz w:val="22"/>
          <w:szCs w:val="22"/>
        </w:rPr>
        <w:t xml:space="preserve">verleent, te weten X. </w:t>
      </w:r>
    </w:p>
    <w:p w14:paraId="537448DB" w14:textId="77777777" w:rsidR="00950140" w:rsidRPr="00985DE5" w:rsidRDefault="00950140" w:rsidP="00950140">
      <w:pPr>
        <w:tabs>
          <w:tab w:val="left" w:pos="708"/>
        </w:tabs>
        <w:rPr>
          <w:rFonts w:asciiTheme="minorHAnsi" w:hAnsiTheme="minorHAnsi" w:cstheme="minorHAnsi"/>
          <w:b/>
          <w:szCs w:val="22"/>
        </w:rPr>
      </w:pPr>
    </w:p>
    <w:p w14:paraId="2F1BD592" w14:textId="77777777" w:rsidR="00950140" w:rsidRPr="00985DE5" w:rsidRDefault="00950140" w:rsidP="00950140">
      <w:pPr>
        <w:tabs>
          <w:tab w:val="left" w:pos="708"/>
        </w:tabs>
        <w:rPr>
          <w:rFonts w:asciiTheme="minorHAnsi" w:hAnsiTheme="minorHAnsi" w:cstheme="minorHAnsi"/>
          <w:b/>
          <w:szCs w:val="22"/>
        </w:rPr>
      </w:pPr>
      <w:r w:rsidRPr="00985DE5">
        <w:rPr>
          <w:rFonts w:asciiTheme="minorHAnsi" w:hAnsiTheme="minorHAnsi" w:cstheme="minorHAnsi"/>
          <w:b/>
          <w:szCs w:val="22"/>
        </w:rPr>
        <w:t>Artikel 2. Doelstelling cliëntenraad</w:t>
      </w:r>
    </w:p>
    <w:p w14:paraId="59DD1DFA" w14:textId="1CE4BE77" w:rsidR="00950140" w:rsidRPr="00985DE5" w:rsidRDefault="00950140" w:rsidP="00950140">
      <w:pPr>
        <w:rPr>
          <w:rFonts w:asciiTheme="minorHAnsi" w:hAnsiTheme="minorHAnsi" w:cstheme="minorHAnsi"/>
          <w:szCs w:val="22"/>
        </w:rPr>
      </w:pPr>
      <w:r w:rsidRPr="00985DE5">
        <w:rPr>
          <w:rFonts w:asciiTheme="minorHAnsi" w:hAnsiTheme="minorHAnsi" w:cstheme="minorHAnsi"/>
          <w:szCs w:val="22"/>
        </w:rPr>
        <w:t xml:space="preserve">De cliëntenraad behartigt de gemeenschappelijke belangen van de cliënten/patiënten in het bijzonder het leveren van een bijdrage aan de bewaking en de bevordering van de kwaliteit van de zorgverlening </w:t>
      </w:r>
      <w:r w:rsidR="00932474">
        <w:rPr>
          <w:rFonts w:asciiTheme="minorHAnsi" w:hAnsiTheme="minorHAnsi" w:cstheme="minorHAnsi"/>
          <w:szCs w:val="22"/>
        </w:rPr>
        <w:t>door het MSB</w:t>
      </w:r>
      <w:r w:rsidRPr="00985DE5">
        <w:rPr>
          <w:rFonts w:asciiTheme="minorHAnsi" w:hAnsiTheme="minorHAnsi" w:cstheme="minorHAnsi"/>
          <w:szCs w:val="22"/>
        </w:rPr>
        <w:t>.</w:t>
      </w:r>
      <w:r w:rsidR="003A327F">
        <w:rPr>
          <w:rFonts w:asciiTheme="minorHAnsi" w:hAnsiTheme="minorHAnsi" w:cstheme="minorHAnsi"/>
          <w:szCs w:val="22"/>
        </w:rPr>
        <w:t xml:space="preserve"> </w:t>
      </w:r>
    </w:p>
    <w:p w14:paraId="2DB18B5F" w14:textId="77777777" w:rsidR="00950140" w:rsidRDefault="00950140" w:rsidP="00950140">
      <w:pPr>
        <w:tabs>
          <w:tab w:val="left" w:pos="708"/>
        </w:tabs>
        <w:ind w:left="284" w:hanging="284"/>
        <w:rPr>
          <w:rFonts w:asciiTheme="minorHAnsi" w:hAnsiTheme="minorHAnsi" w:cstheme="minorHAnsi"/>
          <w:b/>
          <w:szCs w:val="22"/>
        </w:rPr>
      </w:pPr>
    </w:p>
    <w:p w14:paraId="12D3D4CB" w14:textId="30865D2E" w:rsidR="00950140" w:rsidRPr="00985DE5" w:rsidRDefault="00950140" w:rsidP="00950140">
      <w:pPr>
        <w:tabs>
          <w:tab w:val="left" w:pos="708"/>
        </w:tabs>
        <w:ind w:left="284" w:hanging="284"/>
        <w:rPr>
          <w:rFonts w:asciiTheme="minorHAnsi" w:hAnsiTheme="minorHAnsi" w:cstheme="minorHAnsi"/>
          <w:b/>
          <w:szCs w:val="22"/>
        </w:rPr>
      </w:pPr>
      <w:r w:rsidRPr="00985DE5">
        <w:rPr>
          <w:rFonts w:asciiTheme="minorHAnsi" w:hAnsiTheme="minorHAnsi" w:cstheme="minorHAnsi"/>
          <w:b/>
          <w:szCs w:val="22"/>
        </w:rPr>
        <w:t>Artikel 3. Samenstelling en benoeming, ontslag en ontbinding cliëntenraad</w:t>
      </w:r>
    </w:p>
    <w:p w14:paraId="63972279" w14:textId="7391FD75" w:rsidR="00950140" w:rsidRPr="00950140" w:rsidRDefault="00950140" w:rsidP="00950140">
      <w:pPr>
        <w:pStyle w:val="Lijstalinea"/>
        <w:numPr>
          <w:ilvl w:val="0"/>
          <w:numId w:val="37"/>
        </w:numPr>
        <w:ind w:left="426" w:hanging="425"/>
        <w:rPr>
          <w:rFonts w:asciiTheme="minorHAnsi" w:hAnsiTheme="minorHAnsi" w:cstheme="minorHAnsi"/>
          <w:szCs w:val="22"/>
        </w:rPr>
      </w:pPr>
      <w:r w:rsidRPr="00950140">
        <w:rPr>
          <w:rFonts w:asciiTheme="minorHAnsi" w:hAnsiTheme="minorHAnsi" w:cstheme="minorHAnsi"/>
          <w:szCs w:val="22"/>
        </w:rPr>
        <w:t>De cliëntenraad bestaat uit drie tot zeven leden</w:t>
      </w:r>
      <w:r>
        <w:rPr>
          <w:rFonts w:asciiTheme="minorHAnsi" w:hAnsiTheme="minorHAnsi" w:cstheme="minorHAnsi"/>
          <w:szCs w:val="22"/>
        </w:rPr>
        <w:t xml:space="preserve">, </w:t>
      </w:r>
      <w:r w:rsidRPr="00950140">
        <w:rPr>
          <w:rFonts w:asciiTheme="minorHAnsi" w:hAnsiTheme="minorHAnsi" w:cstheme="minorHAnsi"/>
          <w:szCs w:val="22"/>
        </w:rPr>
        <w:t>onder wie een voorzitter.</w:t>
      </w:r>
    </w:p>
    <w:p w14:paraId="381254AC" w14:textId="20AD07C1" w:rsidR="00950140" w:rsidRPr="00950140" w:rsidRDefault="00950140" w:rsidP="00950140">
      <w:pPr>
        <w:pStyle w:val="Lijstalinea"/>
        <w:numPr>
          <w:ilvl w:val="0"/>
          <w:numId w:val="37"/>
        </w:numPr>
        <w:ind w:left="426" w:hanging="425"/>
        <w:rPr>
          <w:rFonts w:asciiTheme="minorHAnsi" w:hAnsiTheme="minorHAnsi" w:cstheme="minorHAnsi"/>
          <w:szCs w:val="22"/>
        </w:rPr>
      </w:pPr>
      <w:r w:rsidRPr="00950140">
        <w:rPr>
          <w:rFonts w:asciiTheme="minorHAnsi" w:hAnsiTheme="minorHAnsi" w:cstheme="minorHAnsi"/>
          <w:szCs w:val="22"/>
        </w:rPr>
        <w:t>De leden worden geworven via een open procedure en kunnen door de cliëntenraden worden voorgedragen en vervolgens benoemd het MSB-bestuur.</w:t>
      </w:r>
    </w:p>
    <w:p w14:paraId="324726B9" w14:textId="77777777" w:rsidR="00950140" w:rsidRPr="00950140" w:rsidRDefault="00950140" w:rsidP="00950140">
      <w:pPr>
        <w:autoSpaceDE w:val="0"/>
        <w:autoSpaceDN w:val="0"/>
        <w:adjustRightInd w:val="0"/>
        <w:spacing w:line="240" w:lineRule="auto"/>
        <w:ind w:left="426"/>
        <w:rPr>
          <w:rFonts w:asciiTheme="minorHAnsi" w:hAnsiTheme="minorHAnsi" w:cstheme="minorHAnsi"/>
          <w:i/>
          <w:szCs w:val="22"/>
        </w:rPr>
      </w:pPr>
      <w:r w:rsidRPr="00950140">
        <w:rPr>
          <w:rFonts w:asciiTheme="minorHAnsi" w:hAnsiTheme="minorHAnsi" w:cstheme="minorHAnsi"/>
          <w:i/>
          <w:szCs w:val="22"/>
          <w:u w:val="single"/>
        </w:rPr>
        <w:t>Optie:</w:t>
      </w:r>
      <w:r w:rsidRPr="00950140">
        <w:rPr>
          <w:rFonts w:asciiTheme="minorHAnsi" w:hAnsiTheme="minorHAnsi" w:cstheme="minorHAnsi"/>
          <w:i/>
          <w:szCs w:val="22"/>
        </w:rPr>
        <w:t xml:space="preserve"> </w:t>
      </w:r>
    </w:p>
    <w:p w14:paraId="6EA551AF" w14:textId="76B2CB75" w:rsidR="00950140" w:rsidRPr="00950140" w:rsidRDefault="00950140" w:rsidP="00950140">
      <w:pPr>
        <w:pStyle w:val="Lijstalinea"/>
        <w:numPr>
          <w:ilvl w:val="1"/>
          <w:numId w:val="36"/>
        </w:numPr>
        <w:ind w:left="851" w:hanging="425"/>
        <w:rPr>
          <w:rFonts w:asciiTheme="minorHAnsi" w:hAnsiTheme="minorHAnsi" w:cstheme="minorHAnsi"/>
          <w:szCs w:val="22"/>
        </w:rPr>
      </w:pPr>
      <w:r w:rsidRPr="00950140">
        <w:rPr>
          <w:rFonts w:asciiTheme="minorHAnsi" w:hAnsiTheme="minorHAnsi" w:cstheme="minorHAnsi"/>
          <w:szCs w:val="22"/>
        </w:rPr>
        <w:t xml:space="preserve">De cliëntenraad voert een gesprek met kandidaten voor een zetel in de cliëntenraad en draagt op basis daarvan kandidaten voor benoeming voor aan het bestuur van het </w:t>
      </w:r>
      <w:r w:rsidR="001A2B6A">
        <w:rPr>
          <w:rFonts w:asciiTheme="minorHAnsi" w:hAnsiTheme="minorHAnsi" w:cstheme="minorHAnsi"/>
          <w:szCs w:val="22"/>
        </w:rPr>
        <w:t>MSB</w:t>
      </w:r>
      <w:r w:rsidRPr="00950140">
        <w:rPr>
          <w:rFonts w:asciiTheme="minorHAnsi" w:hAnsiTheme="minorHAnsi" w:cstheme="minorHAnsi"/>
          <w:szCs w:val="22"/>
        </w:rPr>
        <w:t xml:space="preserve">; </w:t>
      </w:r>
    </w:p>
    <w:p w14:paraId="573B958B" w14:textId="37412F71" w:rsidR="00950140" w:rsidRPr="00950140" w:rsidRDefault="00950140" w:rsidP="00950140">
      <w:pPr>
        <w:pStyle w:val="Lijstalinea"/>
        <w:numPr>
          <w:ilvl w:val="1"/>
          <w:numId w:val="36"/>
        </w:numPr>
        <w:ind w:left="851" w:hanging="425"/>
        <w:rPr>
          <w:rFonts w:asciiTheme="minorHAnsi" w:hAnsiTheme="minorHAnsi" w:cstheme="minorHAnsi"/>
          <w:szCs w:val="22"/>
        </w:rPr>
      </w:pPr>
      <w:r w:rsidRPr="00950140">
        <w:rPr>
          <w:rFonts w:asciiTheme="minorHAnsi" w:hAnsiTheme="minorHAnsi" w:cstheme="minorHAnsi"/>
          <w:szCs w:val="22"/>
        </w:rPr>
        <w:t xml:space="preserve">Het MSB-bestuur volgen de voordracht van de cliëntenraad, tenzij dit in redelijkheid niet van hen verwacht kan worden. </w:t>
      </w:r>
    </w:p>
    <w:p w14:paraId="23E4CFC9" w14:textId="759A1534" w:rsidR="00950140" w:rsidRPr="00950140" w:rsidRDefault="00950140" w:rsidP="00950140">
      <w:pPr>
        <w:pStyle w:val="Lijstalinea"/>
        <w:numPr>
          <w:ilvl w:val="0"/>
          <w:numId w:val="37"/>
        </w:numPr>
        <w:autoSpaceDE w:val="0"/>
        <w:autoSpaceDN w:val="0"/>
        <w:adjustRightInd w:val="0"/>
        <w:spacing w:line="240" w:lineRule="auto"/>
        <w:ind w:left="426" w:hanging="425"/>
        <w:rPr>
          <w:rFonts w:asciiTheme="minorHAnsi" w:hAnsiTheme="minorHAnsi" w:cstheme="minorHAnsi"/>
          <w:szCs w:val="22"/>
        </w:rPr>
      </w:pPr>
      <w:r w:rsidRPr="00950140">
        <w:rPr>
          <w:rFonts w:asciiTheme="minorHAnsi" w:hAnsiTheme="minorHAnsi" w:cstheme="minorHAnsi"/>
          <w:szCs w:val="22"/>
        </w:rPr>
        <w:t>De voorzitter wordt geworven via een open procedure en benoemd door het MSB-bestuur met instemming van de cliëntenraad. Indien de cliëntenraad uit eigen kring een opvolgend voorzitter voordraagt, is een open procedure niet noodzakelijk.</w:t>
      </w:r>
    </w:p>
    <w:p w14:paraId="1C042724" w14:textId="3BB587C8" w:rsidR="00950140" w:rsidRPr="00950140" w:rsidRDefault="00950140" w:rsidP="00950140">
      <w:pPr>
        <w:pStyle w:val="Lijstalinea"/>
        <w:numPr>
          <w:ilvl w:val="0"/>
          <w:numId w:val="37"/>
        </w:numPr>
        <w:ind w:left="426" w:hanging="425"/>
        <w:rPr>
          <w:rFonts w:asciiTheme="minorHAnsi" w:hAnsiTheme="minorHAnsi" w:cstheme="minorHAnsi"/>
          <w:szCs w:val="22"/>
        </w:rPr>
      </w:pPr>
      <w:r w:rsidRPr="00950140">
        <w:rPr>
          <w:rFonts w:asciiTheme="minorHAnsi" w:hAnsiTheme="minorHAnsi" w:cstheme="minorHAnsi"/>
          <w:szCs w:val="22"/>
        </w:rPr>
        <w:t>De leden hebben zitting in de cliëntenraad op persoonlijke titel en zonder last of ruggenspraak. Dat betekent dat de leden zich niet mogen laten opdragen door anderen in een stemming een bepaald standpunt in te nemen en alleen op basis van eigen inzicht en overtuiging een oordeel vellen en participeren in de raad.</w:t>
      </w:r>
    </w:p>
    <w:p w14:paraId="665E50BD" w14:textId="5195CE0C" w:rsidR="00950140" w:rsidRPr="00950140" w:rsidRDefault="00950140" w:rsidP="00950140">
      <w:pPr>
        <w:pStyle w:val="Lijstalinea"/>
        <w:numPr>
          <w:ilvl w:val="0"/>
          <w:numId w:val="37"/>
        </w:numPr>
        <w:ind w:left="426" w:hanging="425"/>
        <w:rPr>
          <w:rFonts w:asciiTheme="minorHAnsi" w:hAnsiTheme="minorHAnsi" w:cstheme="minorHAnsi"/>
          <w:szCs w:val="22"/>
        </w:rPr>
      </w:pPr>
      <w:bookmarkStart w:id="1" w:name="_Hlk37852795"/>
      <w:r w:rsidRPr="00950140">
        <w:rPr>
          <w:rFonts w:asciiTheme="minorHAnsi" w:hAnsiTheme="minorHAnsi" w:cstheme="minorHAnsi"/>
          <w:szCs w:val="22"/>
        </w:rPr>
        <w:t>Het MSB ontwikkelt een</w:t>
      </w:r>
      <w:r w:rsidR="003A327F">
        <w:rPr>
          <w:rFonts w:asciiTheme="minorHAnsi" w:hAnsiTheme="minorHAnsi" w:cstheme="minorHAnsi"/>
          <w:szCs w:val="22"/>
        </w:rPr>
        <w:t xml:space="preserve"> </w:t>
      </w:r>
      <w:r w:rsidRPr="00950140">
        <w:rPr>
          <w:rFonts w:asciiTheme="minorHAnsi" w:hAnsiTheme="minorHAnsi" w:cstheme="minorHAnsi"/>
          <w:b/>
          <w:bCs/>
          <w:szCs w:val="22"/>
        </w:rPr>
        <w:t>profiel*</w:t>
      </w:r>
      <w:r w:rsidRPr="00950140">
        <w:rPr>
          <w:rFonts w:asciiTheme="minorHAnsi" w:hAnsiTheme="minorHAnsi" w:cstheme="minorHAnsi"/>
          <w:szCs w:val="22"/>
        </w:rPr>
        <w:t xml:space="preserve"> van de leden van de cliëntenraad waarbij van de leden wordt verwacht dat zij:</w:t>
      </w:r>
    </w:p>
    <w:bookmarkEnd w:id="1"/>
    <w:p w14:paraId="48756862" w14:textId="77777777" w:rsidR="00950140" w:rsidRDefault="00950140" w:rsidP="00950140">
      <w:pPr>
        <w:pStyle w:val="Lijstalinea"/>
        <w:numPr>
          <w:ilvl w:val="1"/>
          <w:numId w:val="36"/>
        </w:numPr>
        <w:ind w:left="851" w:hanging="425"/>
        <w:rPr>
          <w:rFonts w:asciiTheme="minorHAnsi" w:hAnsiTheme="minorHAnsi" w:cstheme="minorHAnsi"/>
          <w:szCs w:val="22"/>
        </w:rPr>
      </w:pPr>
      <w:r w:rsidRPr="00950140">
        <w:rPr>
          <w:rFonts w:asciiTheme="minorHAnsi" w:hAnsiTheme="minorHAnsi" w:cstheme="minorHAnsi"/>
          <w:szCs w:val="22"/>
        </w:rPr>
        <w:t>in staat zijn problematiek van individuele patiënten te vertalen naar gemeenschappelijk belang;</w:t>
      </w:r>
    </w:p>
    <w:p w14:paraId="4B123A1F" w14:textId="3CF2C4D1" w:rsidR="00950140" w:rsidRPr="00950140" w:rsidRDefault="00950140" w:rsidP="00950140">
      <w:pPr>
        <w:pStyle w:val="Lijstalinea"/>
        <w:numPr>
          <w:ilvl w:val="1"/>
          <w:numId w:val="36"/>
        </w:numPr>
        <w:ind w:left="851" w:hanging="425"/>
        <w:rPr>
          <w:rFonts w:asciiTheme="minorHAnsi" w:hAnsiTheme="minorHAnsi" w:cstheme="minorHAnsi"/>
          <w:szCs w:val="22"/>
        </w:rPr>
      </w:pPr>
      <w:r w:rsidRPr="00950140">
        <w:rPr>
          <w:rFonts w:asciiTheme="minorHAnsi" w:hAnsiTheme="minorHAnsi" w:cstheme="minorHAnsi"/>
          <w:szCs w:val="22"/>
        </w:rPr>
        <w:t>minimaal een termijn van 2 jaar niet in dienst zijn geweest van het ziekenhuis dan wel lid zijn geweest van het MSB.</w:t>
      </w:r>
    </w:p>
    <w:p w14:paraId="154CA110" w14:textId="3B2C37C4" w:rsidR="00950140" w:rsidRPr="00950140" w:rsidRDefault="00950140" w:rsidP="00950140">
      <w:pPr>
        <w:pStyle w:val="Lijstalinea"/>
        <w:numPr>
          <w:ilvl w:val="0"/>
          <w:numId w:val="37"/>
        </w:numPr>
        <w:ind w:left="426" w:hanging="425"/>
        <w:rPr>
          <w:rFonts w:asciiTheme="minorHAnsi" w:hAnsiTheme="minorHAnsi" w:cstheme="minorHAnsi"/>
          <w:szCs w:val="22"/>
        </w:rPr>
      </w:pPr>
      <w:r w:rsidRPr="00950140">
        <w:rPr>
          <w:rFonts w:asciiTheme="minorHAnsi" w:hAnsiTheme="minorHAnsi" w:cstheme="minorHAnsi"/>
          <w:szCs w:val="22"/>
        </w:rPr>
        <w:t xml:space="preserve">De samenstelling van de cliëntenraad wordt mede ingevuld op basis van de </w:t>
      </w:r>
      <w:r w:rsidRPr="00950140">
        <w:rPr>
          <w:rFonts w:asciiTheme="minorHAnsi" w:hAnsiTheme="minorHAnsi" w:cstheme="minorHAnsi"/>
          <w:b/>
          <w:bCs/>
          <w:szCs w:val="22"/>
        </w:rPr>
        <w:t>patiëntenpopulatie*</w:t>
      </w:r>
      <w:r w:rsidRPr="00950140">
        <w:rPr>
          <w:rFonts w:asciiTheme="minorHAnsi" w:hAnsiTheme="minorHAnsi" w:cstheme="minorHAnsi"/>
          <w:szCs w:val="22"/>
        </w:rPr>
        <w:t xml:space="preserve"> van het MSB.</w:t>
      </w:r>
    </w:p>
    <w:p w14:paraId="37CBA892" w14:textId="27AC9B0F" w:rsidR="00950140" w:rsidRPr="00950140" w:rsidRDefault="00950140" w:rsidP="00950140">
      <w:pPr>
        <w:pStyle w:val="Lijstalinea"/>
        <w:numPr>
          <w:ilvl w:val="0"/>
          <w:numId w:val="37"/>
        </w:numPr>
        <w:ind w:left="426" w:hanging="425"/>
        <w:rPr>
          <w:rFonts w:asciiTheme="minorHAnsi" w:hAnsiTheme="minorHAnsi" w:cstheme="minorHAnsi"/>
          <w:szCs w:val="22"/>
        </w:rPr>
      </w:pPr>
      <w:r w:rsidRPr="00950140">
        <w:rPr>
          <w:rFonts w:asciiTheme="minorHAnsi" w:hAnsiTheme="minorHAnsi" w:cstheme="minorHAnsi"/>
          <w:szCs w:val="22"/>
        </w:rPr>
        <w:t xml:space="preserve">De leden van de cliëntenraad worden benoemd voor een periode van vier jaar. Het lidmaatschap kan éénmaal met maximaal vier jaar worden verlengd. </w:t>
      </w:r>
    </w:p>
    <w:p w14:paraId="3A71C85A" w14:textId="77777777" w:rsidR="009D7B3A" w:rsidRDefault="009D7B3A">
      <w:pPr>
        <w:spacing w:line="240" w:lineRule="atLeast"/>
        <w:rPr>
          <w:rFonts w:asciiTheme="minorHAnsi" w:hAnsiTheme="minorHAnsi" w:cstheme="minorHAnsi"/>
          <w:szCs w:val="22"/>
        </w:rPr>
      </w:pPr>
      <w:r>
        <w:rPr>
          <w:rFonts w:asciiTheme="minorHAnsi" w:hAnsiTheme="minorHAnsi" w:cstheme="minorHAnsi"/>
          <w:szCs w:val="22"/>
        </w:rPr>
        <w:br w:type="page"/>
      </w:r>
    </w:p>
    <w:p w14:paraId="1B0EC700" w14:textId="08442CA7" w:rsidR="00950140" w:rsidRPr="00950140" w:rsidRDefault="00950140" w:rsidP="00950140">
      <w:pPr>
        <w:pStyle w:val="Lijstalinea"/>
        <w:numPr>
          <w:ilvl w:val="0"/>
          <w:numId w:val="37"/>
        </w:numPr>
        <w:ind w:left="426" w:hanging="425"/>
        <w:rPr>
          <w:rFonts w:asciiTheme="minorHAnsi" w:hAnsiTheme="minorHAnsi" w:cstheme="minorHAnsi"/>
          <w:szCs w:val="22"/>
        </w:rPr>
      </w:pPr>
      <w:r w:rsidRPr="00950140">
        <w:rPr>
          <w:rFonts w:asciiTheme="minorHAnsi" w:hAnsiTheme="minorHAnsi" w:cstheme="minorHAnsi"/>
          <w:szCs w:val="22"/>
        </w:rPr>
        <w:lastRenderedPageBreak/>
        <w:t xml:space="preserve">Het lidmaatschap van de leden eindigt door: </w:t>
      </w:r>
    </w:p>
    <w:p w14:paraId="20F51C4D" w14:textId="09BA45B1" w:rsidR="00950140" w:rsidRPr="00950140" w:rsidRDefault="00950140" w:rsidP="00950140">
      <w:pPr>
        <w:pStyle w:val="Lijstalinea"/>
        <w:numPr>
          <w:ilvl w:val="1"/>
          <w:numId w:val="37"/>
        </w:numPr>
        <w:ind w:left="851" w:hanging="425"/>
        <w:rPr>
          <w:rFonts w:asciiTheme="minorHAnsi" w:hAnsiTheme="minorHAnsi" w:cstheme="minorHAnsi"/>
          <w:szCs w:val="22"/>
        </w:rPr>
      </w:pPr>
      <w:r w:rsidRPr="00950140">
        <w:rPr>
          <w:rFonts w:asciiTheme="minorHAnsi" w:hAnsiTheme="minorHAnsi" w:cstheme="minorHAnsi"/>
          <w:szCs w:val="22"/>
        </w:rPr>
        <w:t>Opzegging door het lid;</w:t>
      </w:r>
    </w:p>
    <w:p w14:paraId="764B6C84" w14:textId="4BA6A8AB" w:rsidR="00950140" w:rsidRPr="00950140" w:rsidRDefault="00950140" w:rsidP="00950140">
      <w:pPr>
        <w:pStyle w:val="Lijstalinea"/>
        <w:numPr>
          <w:ilvl w:val="1"/>
          <w:numId w:val="37"/>
        </w:numPr>
        <w:ind w:left="851" w:hanging="425"/>
        <w:rPr>
          <w:rFonts w:asciiTheme="minorHAnsi" w:hAnsiTheme="minorHAnsi" w:cstheme="minorHAnsi"/>
          <w:szCs w:val="22"/>
        </w:rPr>
      </w:pPr>
      <w:r w:rsidRPr="00950140">
        <w:rPr>
          <w:rFonts w:asciiTheme="minorHAnsi" w:hAnsiTheme="minorHAnsi" w:cstheme="minorHAnsi"/>
          <w:szCs w:val="22"/>
        </w:rPr>
        <w:t>Overlijden van het lid;</w:t>
      </w:r>
    </w:p>
    <w:p w14:paraId="468F0D26" w14:textId="48B81065" w:rsidR="00950140" w:rsidRPr="00950140" w:rsidRDefault="00950140" w:rsidP="00950140">
      <w:pPr>
        <w:pStyle w:val="Lijstalinea"/>
        <w:numPr>
          <w:ilvl w:val="1"/>
          <w:numId w:val="37"/>
        </w:numPr>
        <w:ind w:left="851" w:hanging="425"/>
        <w:rPr>
          <w:rFonts w:asciiTheme="minorHAnsi" w:hAnsiTheme="minorHAnsi" w:cstheme="minorHAnsi"/>
          <w:szCs w:val="22"/>
        </w:rPr>
      </w:pPr>
      <w:r w:rsidRPr="00950140">
        <w:rPr>
          <w:rFonts w:asciiTheme="minorHAnsi" w:hAnsiTheme="minorHAnsi" w:cstheme="minorHAnsi"/>
          <w:szCs w:val="22"/>
        </w:rPr>
        <w:t>Het verlies van het vrije beheer over zijn vermogen door het lid;</w:t>
      </w:r>
    </w:p>
    <w:p w14:paraId="78F834C1" w14:textId="2BDEB8C4" w:rsidR="00950140" w:rsidRPr="00950140" w:rsidRDefault="00950140" w:rsidP="00950140">
      <w:pPr>
        <w:pStyle w:val="Lijstalinea"/>
        <w:numPr>
          <w:ilvl w:val="1"/>
          <w:numId w:val="37"/>
        </w:numPr>
        <w:ind w:left="851" w:hanging="425"/>
        <w:rPr>
          <w:rFonts w:asciiTheme="minorHAnsi" w:hAnsiTheme="minorHAnsi" w:cstheme="minorHAnsi"/>
          <w:szCs w:val="22"/>
        </w:rPr>
      </w:pPr>
      <w:r w:rsidRPr="00950140">
        <w:rPr>
          <w:rFonts w:asciiTheme="minorHAnsi" w:hAnsiTheme="minorHAnsi" w:cstheme="minorHAnsi"/>
          <w:szCs w:val="22"/>
        </w:rPr>
        <w:t>Stelselmatige afwezigheid bij vergaderingen van de cliëntenraad en/of anderszins stelselmatig niet betrokken zijn bij de werkzaamheden van de raad, een en ander ter beoordeling van de voorzitter en de vicevoorzitter van de cliëntenraad tezamen. Het lidmaatschap van het betreffende lid eindigt, op voordracht van de voorzitter van de cliëntenraad, door een schriftelijke</w:t>
      </w:r>
      <w:r w:rsidR="003A327F">
        <w:rPr>
          <w:rFonts w:asciiTheme="minorHAnsi" w:hAnsiTheme="minorHAnsi" w:cstheme="minorHAnsi"/>
          <w:szCs w:val="22"/>
        </w:rPr>
        <w:t xml:space="preserve"> </w:t>
      </w:r>
      <w:r w:rsidRPr="00950140">
        <w:rPr>
          <w:rFonts w:asciiTheme="minorHAnsi" w:hAnsiTheme="minorHAnsi" w:cstheme="minorHAnsi"/>
          <w:szCs w:val="22"/>
        </w:rPr>
        <w:t>beslissing van het MSB-bestuur.</w:t>
      </w:r>
    </w:p>
    <w:p w14:paraId="650CDB07" w14:textId="55CB5961" w:rsidR="00950140" w:rsidRPr="00950140" w:rsidRDefault="00950140" w:rsidP="00950140">
      <w:pPr>
        <w:pStyle w:val="Lijstalinea"/>
        <w:numPr>
          <w:ilvl w:val="1"/>
          <w:numId w:val="37"/>
        </w:numPr>
        <w:ind w:left="851" w:hanging="425"/>
        <w:rPr>
          <w:rFonts w:asciiTheme="minorHAnsi" w:hAnsiTheme="minorHAnsi" w:cstheme="minorHAnsi"/>
          <w:szCs w:val="22"/>
        </w:rPr>
      </w:pPr>
      <w:r w:rsidRPr="00950140">
        <w:rPr>
          <w:rFonts w:asciiTheme="minorHAnsi" w:hAnsiTheme="minorHAnsi" w:cstheme="minorHAnsi"/>
          <w:szCs w:val="22"/>
        </w:rPr>
        <w:t>Instemming van de hele cliëntenraad;</w:t>
      </w:r>
    </w:p>
    <w:p w14:paraId="393B92C1" w14:textId="246BF5AF" w:rsidR="00950140" w:rsidRPr="00950140" w:rsidRDefault="00950140" w:rsidP="00950140">
      <w:pPr>
        <w:pStyle w:val="Lijstalinea"/>
        <w:numPr>
          <w:ilvl w:val="1"/>
          <w:numId w:val="37"/>
        </w:numPr>
        <w:ind w:left="851" w:hanging="425"/>
        <w:rPr>
          <w:rFonts w:asciiTheme="minorHAnsi" w:hAnsiTheme="minorHAnsi" w:cstheme="minorHAnsi"/>
          <w:szCs w:val="22"/>
        </w:rPr>
      </w:pPr>
      <w:r w:rsidRPr="00950140">
        <w:rPr>
          <w:rFonts w:asciiTheme="minorHAnsi" w:hAnsiTheme="minorHAnsi" w:cstheme="minorHAnsi"/>
          <w:szCs w:val="22"/>
        </w:rPr>
        <w:t>Na het einde van de zittingstermijn van het lid.</w:t>
      </w:r>
    </w:p>
    <w:p w14:paraId="3D79CF94" w14:textId="7412E2CE" w:rsidR="00950140" w:rsidRPr="00950140" w:rsidRDefault="00950140" w:rsidP="00950140">
      <w:pPr>
        <w:pStyle w:val="Lijstalinea"/>
        <w:numPr>
          <w:ilvl w:val="0"/>
          <w:numId w:val="37"/>
        </w:numPr>
        <w:spacing w:line="240" w:lineRule="auto"/>
        <w:ind w:left="426" w:hanging="425"/>
        <w:rPr>
          <w:rFonts w:asciiTheme="minorHAnsi" w:hAnsiTheme="minorHAnsi" w:cstheme="minorHAnsi"/>
          <w:szCs w:val="22"/>
        </w:rPr>
      </w:pPr>
      <w:r w:rsidRPr="00950140">
        <w:rPr>
          <w:rFonts w:asciiTheme="minorHAnsi" w:hAnsiTheme="minorHAnsi" w:cstheme="minorHAnsi"/>
          <w:szCs w:val="22"/>
        </w:rPr>
        <w:t>Een voornemen tot ontslag wordt aan het betrokken lid schriftelijk meegedeeld onder opgaaf van redenen. Cliëntenraad en MSB-bestuur besluiten tot ontslag van een lid en bepalen gezamenlijk wie het ontslag aanzegt.</w:t>
      </w:r>
    </w:p>
    <w:p w14:paraId="051D35F7" w14:textId="43682D85" w:rsidR="00950140" w:rsidRPr="00950140" w:rsidRDefault="00950140" w:rsidP="00950140">
      <w:pPr>
        <w:pStyle w:val="Lijstalinea"/>
        <w:numPr>
          <w:ilvl w:val="0"/>
          <w:numId w:val="37"/>
        </w:numPr>
        <w:ind w:left="426" w:hanging="425"/>
        <w:rPr>
          <w:rFonts w:asciiTheme="minorHAnsi" w:hAnsiTheme="minorHAnsi" w:cstheme="minorHAnsi"/>
          <w:szCs w:val="22"/>
        </w:rPr>
      </w:pPr>
      <w:r w:rsidRPr="00950140">
        <w:rPr>
          <w:rFonts w:asciiTheme="minorHAnsi" w:hAnsiTheme="minorHAnsi" w:cstheme="minorHAnsi"/>
          <w:szCs w:val="22"/>
        </w:rPr>
        <w:t xml:space="preserve">De ontbinding van de cliëntenraad kan plaatsvinden onder de volgende voorwaarden (artikel 13 </w:t>
      </w:r>
      <w:proofErr w:type="spellStart"/>
      <w:r w:rsidRPr="00950140">
        <w:rPr>
          <w:rFonts w:asciiTheme="minorHAnsi" w:hAnsiTheme="minorHAnsi" w:cstheme="minorHAnsi"/>
          <w:szCs w:val="22"/>
        </w:rPr>
        <w:t>Wmcz</w:t>
      </w:r>
      <w:proofErr w:type="spellEnd"/>
      <w:r w:rsidRPr="00950140">
        <w:rPr>
          <w:rFonts w:asciiTheme="minorHAnsi" w:hAnsiTheme="minorHAnsi" w:cstheme="minorHAnsi"/>
          <w:szCs w:val="22"/>
        </w:rPr>
        <w:t xml:space="preserve"> 2018):</w:t>
      </w:r>
      <w:r w:rsidRPr="00950140">
        <w:rPr>
          <w:rFonts w:asciiTheme="minorHAnsi" w:hAnsiTheme="minorHAnsi" w:cstheme="minorHAnsi"/>
          <w:szCs w:val="22"/>
        </w:rPr>
        <w:tab/>
      </w:r>
    </w:p>
    <w:p w14:paraId="4CABE600" w14:textId="298BB9B7" w:rsidR="00950140" w:rsidRPr="00950140" w:rsidRDefault="00950140" w:rsidP="00950140">
      <w:pPr>
        <w:pStyle w:val="Lijstalinea"/>
        <w:numPr>
          <w:ilvl w:val="1"/>
          <w:numId w:val="37"/>
        </w:numPr>
        <w:ind w:left="851" w:hanging="425"/>
        <w:rPr>
          <w:rFonts w:asciiTheme="minorHAnsi" w:hAnsiTheme="minorHAnsi" w:cstheme="minorHAnsi"/>
          <w:szCs w:val="22"/>
        </w:rPr>
      </w:pPr>
      <w:r w:rsidRPr="00950140">
        <w:rPr>
          <w:rFonts w:asciiTheme="minorHAnsi" w:hAnsiTheme="minorHAnsi" w:cstheme="minorHAnsi"/>
          <w:szCs w:val="22"/>
        </w:rPr>
        <w:t xml:space="preserve">Het MSB-bestuur kan de cliëntenraad ontbinden indien deze structureel tekortschiet in de behartiging van de gemeenschappelijke belangen van de cliënten van het </w:t>
      </w:r>
      <w:r w:rsidR="00EA2CB1">
        <w:rPr>
          <w:rFonts w:asciiTheme="minorHAnsi" w:hAnsiTheme="minorHAnsi" w:cstheme="minorHAnsi"/>
          <w:szCs w:val="22"/>
        </w:rPr>
        <w:t>MSB</w:t>
      </w:r>
      <w:r w:rsidRPr="00950140">
        <w:rPr>
          <w:rFonts w:asciiTheme="minorHAnsi" w:hAnsiTheme="minorHAnsi" w:cstheme="minorHAnsi"/>
          <w:szCs w:val="22"/>
        </w:rPr>
        <w:t>. Tot ontbinding kan alleen worden overgegaan als het MSB daartoe gezamenlijk besluit;</w:t>
      </w:r>
    </w:p>
    <w:p w14:paraId="79A35A59" w14:textId="155FBF9D" w:rsidR="00950140" w:rsidRPr="00950140" w:rsidRDefault="00950140" w:rsidP="00950140">
      <w:pPr>
        <w:pStyle w:val="Lijstalinea"/>
        <w:numPr>
          <w:ilvl w:val="1"/>
          <w:numId w:val="37"/>
        </w:numPr>
        <w:ind w:left="851" w:hanging="425"/>
        <w:rPr>
          <w:rFonts w:asciiTheme="minorHAnsi" w:hAnsiTheme="minorHAnsi" w:cstheme="minorHAnsi"/>
          <w:szCs w:val="22"/>
        </w:rPr>
      </w:pPr>
      <w:r w:rsidRPr="00950140">
        <w:rPr>
          <w:rFonts w:asciiTheme="minorHAnsi" w:hAnsiTheme="minorHAnsi" w:cstheme="minorHAnsi"/>
          <w:szCs w:val="22"/>
        </w:rPr>
        <w:t>Het voornemen om de cliëntenraad te ontbinden behoeft de instemming van de cliëntenraad;</w:t>
      </w:r>
    </w:p>
    <w:p w14:paraId="0ACE0C0F" w14:textId="351C0692" w:rsidR="00950140" w:rsidRPr="00950140" w:rsidRDefault="00950140" w:rsidP="00950140">
      <w:pPr>
        <w:pStyle w:val="Lijstalinea"/>
        <w:numPr>
          <w:ilvl w:val="1"/>
          <w:numId w:val="37"/>
        </w:numPr>
        <w:ind w:left="851" w:hanging="425"/>
        <w:rPr>
          <w:rFonts w:asciiTheme="minorHAnsi" w:hAnsiTheme="minorHAnsi" w:cstheme="minorHAnsi"/>
          <w:b/>
          <w:szCs w:val="22"/>
        </w:rPr>
      </w:pPr>
      <w:r w:rsidRPr="00950140">
        <w:rPr>
          <w:rFonts w:asciiTheme="minorHAnsi" w:hAnsiTheme="minorHAnsi" w:cstheme="minorHAnsi"/>
          <w:szCs w:val="22"/>
        </w:rPr>
        <w:t xml:space="preserve">Indien de cliëntenraad zijn instemming onthoudt, kan </w:t>
      </w:r>
      <w:r w:rsidR="00EF501D">
        <w:rPr>
          <w:rFonts w:asciiTheme="minorHAnsi" w:hAnsiTheme="minorHAnsi" w:cstheme="minorHAnsi"/>
          <w:szCs w:val="22"/>
        </w:rPr>
        <w:t xml:space="preserve">het MSB-bestuur </w:t>
      </w:r>
      <w:r w:rsidRPr="00950140">
        <w:rPr>
          <w:rFonts w:asciiTheme="minorHAnsi" w:hAnsiTheme="minorHAnsi" w:cstheme="minorHAnsi"/>
          <w:szCs w:val="22"/>
        </w:rPr>
        <w:t xml:space="preserve">de </w:t>
      </w:r>
      <w:r w:rsidRPr="00950140">
        <w:rPr>
          <w:rFonts w:asciiTheme="minorHAnsi" w:hAnsiTheme="minorHAnsi" w:cstheme="minorHAnsi"/>
          <w:b/>
          <w:bCs/>
          <w:szCs w:val="22"/>
        </w:rPr>
        <w:t>Commissie van Vertrouwenslieden*</w:t>
      </w:r>
      <w:r w:rsidRPr="00950140">
        <w:rPr>
          <w:rFonts w:asciiTheme="minorHAnsi" w:hAnsiTheme="minorHAnsi" w:cstheme="minorHAnsi"/>
          <w:szCs w:val="22"/>
        </w:rPr>
        <w:t xml:space="preserve"> verzoeken om toestemming om de cliëntenraad te ontbinden.</w:t>
      </w:r>
    </w:p>
    <w:p w14:paraId="1DB15B84" w14:textId="77777777" w:rsidR="00950140" w:rsidRPr="00985DE5" w:rsidRDefault="00950140" w:rsidP="00950140">
      <w:pPr>
        <w:tabs>
          <w:tab w:val="left" w:pos="708"/>
        </w:tabs>
        <w:rPr>
          <w:rFonts w:asciiTheme="minorHAnsi" w:hAnsiTheme="minorHAnsi" w:cstheme="minorHAnsi"/>
          <w:b/>
          <w:szCs w:val="22"/>
        </w:rPr>
      </w:pPr>
    </w:p>
    <w:p w14:paraId="3810960B" w14:textId="77777777" w:rsidR="00950140" w:rsidRPr="00985DE5" w:rsidRDefault="00950140" w:rsidP="00950140">
      <w:pPr>
        <w:tabs>
          <w:tab w:val="left" w:pos="708"/>
        </w:tabs>
        <w:rPr>
          <w:rFonts w:asciiTheme="minorHAnsi" w:hAnsiTheme="minorHAnsi" w:cstheme="minorHAnsi"/>
          <w:b/>
          <w:szCs w:val="22"/>
        </w:rPr>
      </w:pPr>
      <w:r w:rsidRPr="00985DE5">
        <w:rPr>
          <w:rFonts w:asciiTheme="minorHAnsi" w:hAnsiTheme="minorHAnsi" w:cstheme="minorHAnsi"/>
          <w:b/>
          <w:szCs w:val="22"/>
        </w:rPr>
        <w:t>Artikel 4. Taken, bevoegdheden, informatievoorziening en geschillen</w:t>
      </w:r>
    </w:p>
    <w:p w14:paraId="797FC697" w14:textId="77777777" w:rsidR="00950140" w:rsidRDefault="00950140" w:rsidP="00950140">
      <w:pPr>
        <w:tabs>
          <w:tab w:val="left" w:pos="284"/>
        </w:tabs>
        <w:rPr>
          <w:rFonts w:asciiTheme="minorHAnsi" w:hAnsiTheme="minorHAnsi" w:cstheme="minorHAnsi"/>
          <w:b/>
          <w:i/>
          <w:szCs w:val="22"/>
        </w:rPr>
      </w:pPr>
    </w:p>
    <w:p w14:paraId="6F58FB96" w14:textId="7998E46B" w:rsidR="00950140" w:rsidRPr="00985DE5" w:rsidRDefault="00950140" w:rsidP="00950140">
      <w:pPr>
        <w:tabs>
          <w:tab w:val="left" w:pos="284"/>
        </w:tabs>
        <w:rPr>
          <w:rFonts w:asciiTheme="minorHAnsi" w:hAnsiTheme="minorHAnsi" w:cstheme="minorHAnsi"/>
          <w:b/>
          <w:i/>
          <w:szCs w:val="22"/>
        </w:rPr>
      </w:pPr>
      <w:r w:rsidRPr="00985DE5">
        <w:rPr>
          <w:rFonts w:asciiTheme="minorHAnsi" w:hAnsiTheme="minorHAnsi" w:cstheme="minorHAnsi"/>
          <w:b/>
          <w:i/>
          <w:szCs w:val="22"/>
        </w:rPr>
        <w:t>Taken en Bevoegdheden</w:t>
      </w:r>
    </w:p>
    <w:p w14:paraId="43B8904B" w14:textId="7D74EC2F" w:rsidR="00950140" w:rsidRPr="00950140" w:rsidRDefault="00950140" w:rsidP="00950140">
      <w:pPr>
        <w:pStyle w:val="Lijstalinea"/>
        <w:numPr>
          <w:ilvl w:val="0"/>
          <w:numId w:val="40"/>
        </w:numPr>
        <w:spacing w:line="240" w:lineRule="auto"/>
        <w:ind w:left="426" w:hanging="426"/>
        <w:rPr>
          <w:rFonts w:asciiTheme="minorHAnsi" w:hAnsiTheme="minorHAnsi" w:cstheme="minorHAnsi"/>
          <w:szCs w:val="22"/>
        </w:rPr>
      </w:pPr>
      <w:r w:rsidRPr="00950140">
        <w:rPr>
          <w:rFonts w:asciiTheme="minorHAnsi" w:hAnsiTheme="minorHAnsi" w:cstheme="minorHAnsi"/>
          <w:szCs w:val="22"/>
        </w:rPr>
        <w:t xml:space="preserve">De cliëntenraad adviseert het MSB over de in artikel 7 </w:t>
      </w:r>
      <w:proofErr w:type="spellStart"/>
      <w:r w:rsidRPr="00950140">
        <w:rPr>
          <w:rFonts w:asciiTheme="minorHAnsi" w:hAnsiTheme="minorHAnsi" w:cstheme="minorHAnsi"/>
          <w:szCs w:val="22"/>
        </w:rPr>
        <w:t>Wmcz</w:t>
      </w:r>
      <w:proofErr w:type="spellEnd"/>
      <w:r w:rsidRPr="00950140">
        <w:rPr>
          <w:rFonts w:asciiTheme="minorHAnsi" w:hAnsiTheme="minorHAnsi" w:cstheme="minorHAnsi"/>
          <w:szCs w:val="22"/>
        </w:rPr>
        <w:t xml:space="preserve"> 2018 genoemde onderwerpen.</w:t>
      </w:r>
    </w:p>
    <w:p w14:paraId="1A846F2E" w14:textId="08588457" w:rsidR="00950140" w:rsidRPr="00950140" w:rsidRDefault="00950140" w:rsidP="00950140">
      <w:pPr>
        <w:pStyle w:val="Lijstalinea"/>
        <w:numPr>
          <w:ilvl w:val="0"/>
          <w:numId w:val="40"/>
        </w:numPr>
        <w:spacing w:line="240" w:lineRule="auto"/>
        <w:ind w:left="426" w:hanging="426"/>
        <w:rPr>
          <w:rFonts w:asciiTheme="minorHAnsi" w:hAnsiTheme="minorHAnsi" w:cstheme="minorHAnsi"/>
          <w:szCs w:val="22"/>
        </w:rPr>
      </w:pPr>
      <w:r w:rsidRPr="00950140">
        <w:rPr>
          <w:rFonts w:asciiTheme="minorHAnsi" w:hAnsiTheme="minorHAnsi" w:cstheme="minorHAnsi"/>
          <w:szCs w:val="22"/>
        </w:rPr>
        <w:t xml:space="preserve">Het MSB-bestuur behoeft de instemming van de cliëntenraad over de in artikel 8 </w:t>
      </w:r>
      <w:proofErr w:type="spellStart"/>
      <w:r w:rsidRPr="00950140">
        <w:rPr>
          <w:rFonts w:asciiTheme="minorHAnsi" w:hAnsiTheme="minorHAnsi" w:cstheme="minorHAnsi"/>
          <w:szCs w:val="22"/>
        </w:rPr>
        <w:t>Wmcz</w:t>
      </w:r>
      <w:proofErr w:type="spellEnd"/>
      <w:r w:rsidRPr="00950140">
        <w:rPr>
          <w:rFonts w:asciiTheme="minorHAnsi" w:hAnsiTheme="minorHAnsi" w:cstheme="minorHAnsi"/>
          <w:szCs w:val="22"/>
        </w:rPr>
        <w:t xml:space="preserve"> 2018 genoemde onderwerpen.</w:t>
      </w:r>
    </w:p>
    <w:p w14:paraId="65A9FAB2" w14:textId="782F96C4" w:rsidR="00950140" w:rsidRPr="00950140" w:rsidRDefault="00950140" w:rsidP="00950140">
      <w:pPr>
        <w:pStyle w:val="Lijstalinea"/>
        <w:numPr>
          <w:ilvl w:val="0"/>
          <w:numId w:val="40"/>
        </w:numPr>
        <w:spacing w:line="240" w:lineRule="auto"/>
        <w:ind w:left="426" w:hanging="426"/>
        <w:rPr>
          <w:rFonts w:asciiTheme="minorHAnsi" w:hAnsiTheme="minorHAnsi" w:cstheme="minorHAnsi"/>
          <w:szCs w:val="22"/>
        </w:rPr>
      </w:pPr>
      <w:r w:rsidRPr="00950140">
        <w:rPr>
          <w:rFonts w:asciiTheme="minorHAnsi" w:hAnsiTheme="minorHAnsi" w:cstheme="minorHAnsi"/>
          <w:szCs w:val="22"/>
        </w:rPr>
        <w:t xml:space="preserve">De cliëntenraad stelt een huishoudelijk reglement op waarin de cliëntenraad haar interne zaken vastlegt, zoals het aantal vergaderingen per jaar, werkwijze, benoeming nieuwe leden)en organiseert haar vertegenwoordiging in en buiten rechte. </w:t>
      </w:r>
    </w:p>
    <w:p w14:paraId="45036757" w14:textId="0B43F229" w:rsidR="00950140" w:rsidRPr="00950140" w:rsidRDefault="00950140" w:rsidP="00950140">
      <w:pPr>
        <w:pStyle w:val="Lijstalinea"/>
        <w:numPr>
          <w:ilvl w:val="0"/>
          <w:numId w:val="40"/>
        </w:numPr>
        <w:spacing w:line="240" w:lineRule="auto"/>
        <w:ind w:left="426" w:hanging="426"/>
        <w:rPr>
          <w:rFonts w:asciiTheme="minorHAnsi" w:hAnsiTheme="minorHAnsi" w:cstheme="minorHAnsi"/>
          <w:szCs w:val="22"/>
        </w:rPr>
      </w:pPr>
      <w:r w:rsidRPr="00950140">
        <w:rPr>
          <w:rFonts w:asciiTheme="minorHAnsi" w:hAnsiTheme="minorHAnsi" w:cstheme="minorHAnsi"/>
          <w:szCs w:val="22"/>
        </w:rPr>
        <w:t>De cliëntenraad geeft gevraagd en ongevraagd advies en doet voorstellen aan het MSB die voor de cliënten/patiënten van belang zijn.</w:t>
      </w:r>
    </w:p>
    <w:p w14:paraId="2EA044EE" w14:textId="756899DD" w:rsidR="00950140" w:rsidRPr="00950140" w:rsidRDefault="00950140" w:rsidP="00950140">
      <w:pPr>
        <w:pStyle w:val="Lijstalinea"/>
        <w:numPr>
          <w:ilvl w:val="0"/>
          <w:numId w:val="40"/>
        </w:numPr>
        <w:spacing w:line="240" w:lineRule="auto"/>
        <w:ind w:left="426" w:hanging="426"/>
        <w:rPr>
          <w:rFonts w:asciiTheme="minorHAnsi" w:hAnsiTheme="minorHAnsi" w:cstheme="minorHAnsi"/>
          <w:szCs w:val="22"/>
        </w:rPr>
      </w:pPr>
      <w:r w:rsidRPr="00950140">
        <w:rPr>
          <w:rFonts w:asciiTheme="minorHAnsi" w:hAnsiTheme="minorHAnsi" w:cstheme="minorHAnsi"/>
          <w:szCs w:val="22"/>
        </w:rPr>
        <w:t>De cliëntenraad draagt zorg voor of is betrokken bij de structurele raadpleging van en informatievoorziening aan de cliënten/patiënten in het Ziekenhuis en maakt afspraken met het MSB over de wijze waarop het MSB de cliëntenraad hierbij ondersteunt.</w:t>
      </w:r>
    </w:p>
    <w:p w14:paraId="55812D82" w14:textId="77777777" w:rsidR="00950140" w:rsidRPr="00985DE5" w:rsidRDefault="00950140" w:rsidP="00950140">
      <w:pPr>
        <w:tabs>
          <w:tab w:val="left" w:pos="284"/>
        </w:tabs>
        <w:ind w:left="708" w:hanging="708"/>
        <w:rPr>
          <w:rFonts w:asciiTheme="minorHAnsi" w:hAnsiTheme="minorHAnsi" w:cstheme="minorHAnsi"/>
          <w:b/>
          <w:i/>
          <w:szCs w:val="22"/>
        </w:rPr>
      </w:pPr>
    </w:p>
    <w:p w14:paraId="57BBC644" w14:textId="77777777" w:rsidR="00950140" w:rsidRPr="00985DE5" w:rsidRDefault="00950140" w:rsidP="00950140">
      <w:pPr>
        <w:tabs>
          <w:tab w:val="left" w:pos="284"/>
        </w:tabs>
        <w:ind w:left="708" w:hanging="708"/>
        <w:rPr>
          <w:rFonts w:asciiTheme="minorHAnsi" w:hAnsiTheme="minorHAnsi" w:cstheme="minorHAnsi"/>
          <w:b/>
          <w:i/>
          <w:szCs w:val="22"/>
        </w:rPr>
      </w:pPr>
      <w:r w:rsidRPr="00985DE5">
        <w:rPr>
          <w:rFonts w:asciiTheme="minorHAnsi" w:hAnsiTheme="minorHAnsi" w:cstheme="minorHAnsi"/>
          <w:b/>
          <w:i/>
          <w:szCs w:val="22"/>
        </w:rPr>
        <w:t>Informatievoorziening</w:t>
      </w:r>
    </w:p>
    <w:p w14:paraId="59B20A13" w14:textId="73ACBC9E" w:rsidR="00950140" w:rsidRPr="00950140" w:rsidRDefault="00950140" w:rsidP="00950140">
      <w:pPr>
        <w:pStyle w:val="Lijstalinea"/>
        <w:numPr>
          <w:ilvl w:val="0"/>
          <w:numId w:val="40"/>
        </w:numPr>
        <w:ind w:left="426" w:hanging="426"/>
        <w:rPr>
          <w:rFonts w:asciiTheme="minorHAnsi" w:hAnsiTheme="minorHAnsi" w:cstheme="minorHAnsi"/>
          <w:szCs w:val="22"/>
        </w:rPr>
      </w:pPr>
      <w:r w:rsidRPr="00950140">
        <w:rPr>
          <w:rFonts w:asciiTheme="minorHAnsi" w:hAnsiTheme="minorHAnsi" w:cstheme="minorHAnsi"/>
          <w:szCs w:val="22"/>
        </w:rPr>
        <w:t xml:space="preserve">Het MSB-bestuur verstrekt de cliëntenraad tijdig - en desgevraagd schriftelijk - alle inlichtingen en gegevens die deze voor de vervulling van zijn taak redelijkerwijs nodig heeft. Daartoe kan een praktisch </w:t>
      </w:r>
      <w:r w:rsidRPr="00950140">
        <w:rPr>
          <w:rFonts w:asciiTheme="minorHAnsi" w:hAnsiTheme="minorHAnsi" w:cstheme="minorHAnsi"/>
          <w:b/>
          <w:bCs/>
          <w:szCs w:val="22"/>
        </w:rPr>
        <w:t>informatieprotocol*</w:t>
      </w:r>
      <w:r w:rsidRPr="00950140">
        <w:rPr>
          <w:rFonts w:asciiTheme="minorHAnsi" w:hAnsiTheme="minorHAnsi" w:cstheme="minorHAnsi"/>
          <w:szCs w:val="22"/>
        </w:rPr>
        <w:t xml:space="preserve"> worden opgesteld waarin wordt vastgelegd welke begrijpelijke informatie op welke wijze en op welk moment door het MSB wordt gedeeld met de cliëntenraad. </w:t>
      </w:r>
    </w:p>
    <w:p w14:paraId="1E395FE8" w14:textId="0F004FF7" w:rsidR="00950140" w:rsidRPr="00950140" w:rsidRDefault="00950140" w:rsidP="00950140">
      <w:pPr>
        <w:pStyle w:val="Lijstalinea"/>
        <w:numPr>
          <w:ilvl w:val="0"/>
          <w:numId w:val="40"/>
        </w:numPr>
        <w:ind w:left="426" w:hanging="426"/>
        <w:rPr>
          <w:rFonts w:asciiTheme="minorHAnsi" w:hAnsiTheme="minorHAnsi" w:cstheme="minorHAnsi"/>
          <w:szCs w:val="22"/>
        </w:rPr>
      </w:pPr>
      <w:r w:rsidRPr="00950140">
        <w:rPr>
          <w:rFonts w:asciiTheme="minorHAnsi" w:hAnsiTheme="minorHAnsi" w:cstheme="minorHAnsi"/>
          <w:szCs w:val="22"/>
        </w:rPr>
        <w:t xml:space="preserve">Leden van de cliëntenraad zijn verplicht tot geheimhouding van al wat hen gedurende de toelating of het lidmaatschap ter kennis komt, als vertrouwelijk wordt medegedeeld of waarvan zij het vertrouwelijk karakter moeten begrijpen. Deze verplichting geldt niet alleen voor de duur van de toelating of het lidmaatschap maar ook na afloop hiervan. Documenten die zijn bedoeld voor interne beraadslagingen en besluitvorming binnen de cliëntenraad mogen door de leden van de cliëntenraad niet naar buiten worden gebracht, tenzij is afgesproken dat de verstrekte informatie en/of documenten voor informatie- of raadplegingsdoeleinden met cliënten/patiënten kan worden gedeeld. </w:t>
      </w:r>
    </w:p>
    <w:p w14:paraId="1A211B6E" w14:textId="226027F2" w:rsidR="00950140" w:rsidRPr="00950140" w:rsidRDefault="00950140" w:rsidP="00950140">
      <w:pPr>
        <w:pStyle w:val="Lijstalinea"/>
        <w:numPr>
          <w:ilvl w:val="0"/>
          <w:numId w:val="40"/>
        </w:numPr>
        <w:ind w:left="426" w:hanging="426"/>
        <w:rPr>
          <w:rFonts w:asciiTheme="minorHAnsi" w:hAnsiTheme="minorHAnsi" w:cstheme="minorHAnsi"/>
          <w:szCs w:val="22"/>
        </w:rPr>
      </w:pPr>
      <w:r w:rsidRPr="00950140">
        <w:rPr>
          <w:rFonts w:asciiTheme="minorHAnsi" w:hAnsiTheme="minorHAnsi" w:cstheme="minorHAnsi"/>
          <w:szCs w:val="22"/>
        </w:rPr>
        <w:lastRenderedPageBreak/>
        <w:t>Het MSB-bestuur verstrekt ten minste eenmaal per jaar schriftelijk algemene gegevens omtrent het beleid dat in het verstreken tijdvak is gevoerd en in het komende jaar zal worden gevoerd. Voor zover mogelijk vermeldt het MSB-bestuur daarbij welke advies- dan wel instemmingsaanvragen zij voornemens zijn aan de cliëntenraad voor te leggen met inachtneming van afgesproken termijnen.</w:t>
      </w:r>
    </w:p>
    <w:p w14:paraId="0325FDC4" w14:textId="34F992A9" w:rsidR="00950140" w:rsidRPr="00950140" w:rsidRDefault="00950140" w:rsidP="00950140">
      <w:pPr>
        <w:pStyle w:val="Lijstalinea"/>
        <w:numPr>
          <w:ilvl w:val="0"/>
          <w:numId w:val="40"/>
        </w:numPr>
        <w:ind w:left="426" w:hanging="426"/>
        <w:rPr>
          <w:rFonts w:asciiTheme="minorHAnsi" w:hAnsiTheme="minorHAnsi" w:cstheme="minorHAnsi"/>
          <w:szCs w:val="22"/>
        </w:rPr>
      </w:pPr>
      <w:r w:rsidRPr="00950140">
        <w:rPr>
          <w:rFonts w:asciiTheme="minorHAnsi" w:hAnsiTheme="minorHAnsi" w:cstheme="minorHAnsi"/>
          <w:szCs w:val="22"/>
        </w:rPr>
        <w:t>Indien het MSB-bestuur aankondigt dat zij voornemens zijn om besluiten te nemen inzake:</w:t>
      </w:r>
    </w:p>
    <w:p w14:paraId="63850185" w14:textId="6727F948" w:rsidR="00950140" w:rsidRPr="00950140" w:rsidRDefault="00950140" w:rsidP="00950140">
      <w:pPr>
        <w:pStyle w:val="Lijstalinea"/>
        <w:numPr>
          <w:ilvl w:val="0"/>
          <w:numId w:val="44"/>
        </w:numPr>
        <w:ind w:left="851" w:hanging="425"/>
        <w:rPr>
          <w:rFonts w:asciiTheme="minorHAnsi" w:hAnsiTheme="minorHAnsi" w:cstheme="minorHAnsi"/>
          <w:szCs w:val="22"/>
        </w:rPr>
      </w:pPr>
      <w:r w:rsidRPr="00950140">
        <w:rPr>
          <w:rFonts w:asciiTheme="minorHAnsi" w:hAnsiTheme="minorHAnsi" w:cstheme="minorHAnsi"/>
          <w:szCs w:val="22"/>
        </w:rPr>
        <w:t xml:space="preserve">Een wijziging van de doelstelling of de grondslag van het MSB; </w:t>
      </w:r>
    </w:p>
    <w:p w14:paraId="009849CD" w14:textId="34C97A07" w:rsidR="00950140" w:rsidRPr="00950140" w:rsidRDefault="00950140" w:rsidP="00950140">
      <w:pPr>
        <w:pStyle w:val="Lijstalinea"/>
        <w:numPr>
          <w:ilvl w:val="0"/>
          <w:numId w:val="44"/>
        </w:numPr>
        <w:ind w:left="851" w:hanging="425"/>
        <w:rPr>
          <w:rFonts w:asciiTheme="minorHAnsi" w:hAnsiTheme="minorHAnsi" w:cstheme="minorHAnsi"/>
          <w:szCs w:val="22"/>
        </w:rPr>
      </w:pPr>
      <w:r w:rsidRPr="00950140">
        <w:rPr>
          <w:rFonts w:asciiTheme="minorHAnsi" w:hAnsiTheme="minorHAnsi" w:cstheme="minorHAnsi"/>
          <w:szCs w:val="22"/>
        </w:rPr>
        <w:t>Een fusie of duurzame samenwerking waarbij het MSB is betrokken; of</w:t>
      </w:r>
    </w:p>
    <w:p w14:paraId="6D53F8F7" w14:textId="4F13146A" w:rsidR="00950140" w:rsidRPr="00950140" w:rsidRDefault="00950140" w:rsidP="00950140">
      <w:pPr>
        <w:pStyle w:val="Lijstalinea"/>
        <w:numPr>
          <w:ilvl w:val="0"/>
          <w:numId w:val="44"/>
        </w:numPr>
        <w:ind w:left="851" w:hanging="425"/>
        <w:rPr>
          <w:rFonts w:asciiTheme="minorHAnsi" w:hAnsiTheme="minorHAnsi" w:cstheme="minorHAnsi"/>
          <w:szCs w:val="22"/>
        </w:rPr>
      </w:pPr>
      <w:r w:rsidRPr="00950140">
        <w:rPr>
          <w:rFonts w:asciiTheme="minorHAnsi" w:hAnsiTheme="minorHAnsi" w:cstheme="minorHAnsi"/>
          <w:szCs w:val="22"/>
        </w:rPr>
        <w:t xml:space="preserve">Een overdracht van de zeggenschap over de </w:t>
      </w:r>
      <w:r w:rsidRPr="00950140">
        <w:rPr>
          <w:rFonts w:asciiTheme="minorHAnsi" w:hAnsiTheme="minorHAnsi" w:cstheme="minorHAnsi"/>
          <w:b/>
          <w:bCs/>
          <w:szCs w:val="22"/>
        </w:rPr>
        <w:t>zorg</w:t>
      </w:r>
      <w:r w:rsidRPr="00950140">
        <w:rPr>
          <w:rFonts w:asciiTheme="minorHAnsi" w:hAnsiTheme="minorHAnsi" w:cstheme="minorHAnsi"/>
          <w:szCs w:val="22"/>
        </w:rPr>
        <w:t>* of een onderdeel daarvan;</w:t>
      </w:r>
    </w:p>
    <w:p w14:paraId="415B7095" w14:textId="76CB0EC7" w:rsidR="00950140" w:rsidRPr="00985DE5" w:rsidRDefault="00950140" w:rsidP="00950140">
      <w:pPr>
        <w:pStyle w:val="Geenafstand"/>
        <w:ind w:left="360"/>
        <w:rPr>
          <w:rFonts w:asciiTheme="minorHAnsi" w:hAnsiTheme="minorHAnsi" w:cstheme="minorHAnsi"/>
          <w:szCs w:val="22"/>
        </w:rPr>
      </w:pPr>
      <w:r w:rsidRPr="00985DE5">
        <w:rPr>
          <w:rFonts w:asciiTheme="minorHAnsi" w:hAnsiTheme="minorHAnsi" w:cstheme="minorHAnsi"/>
          <w:szCs w:val="22"/>
        </w:rPr>
        <w:t>maken zij tevens afspraken met de cliëntenraad over de wijze waarop de cliëntenraad bij de voorbereiding van die besluiten wordt betrokken. De cliëntenraad heeft instemmingsrecht over de wijze waarop de raad bij dergelijke besluiten wordt betrokken.</w:t>
      </w:r>
    </w:p>
    <w:p w14:paraId="1189EB9F" w14:textId="10524569" w:rsidR="00950140" w:rsidRPr="00950140" w:rsidRDefault="00950140" w:rsidP="00950140">
      <w:pPr>
        <w:pStyle w:val="Lijstalinea"/>
        <w:numPr>
          <w:ilvl w:val="0"/>
          <w:numId w:val="40"/>
        </w:numPr>
        <w:ind w:left="426" w:hanging="426"/>
        <w:rPr>
          <w:rFonts w:asciiTheme="minorHAnsi" w:hAnsiTheme="minorHAnsi" w:cstheme="minorHAnsi"/>
          <w:szCs w:val="22"/>
        </w:rPr>
      </w:pPr>
      <w:r w:rsidRPr="00950140">
        <w:rPr>
          <w:rFonts w:asciiTheme="minorHAnsi" w:hAnsiTheme="minorHAnsi" w:cstheme="minorHAnsi"/>
          <w:szCs w:val="22"/>
        </w:rPr>
        <w:t>Het MSB-bestuur brengt de medezeggenschapsregeling onder de aandacht van patiënten/cliënten en patiënt-/cliëntvertegenwoordigers.</w:t>
      </w:r>
    </w:p>
    <w:p w14:paraId="73210076" w14:textId="77777777" w:rsidR="00950140" w:rsidRPr="00985DE5" w:rsidRDefault="00950140" w:rsidP="00950140">
      <w:pPr>
        <w:pStyle w:val="Tekstopmerking"/>
        <w:rPr>
          <w:rFonts w:asciiTheme="minorHAnsi" w:hAnsiTheme="minorHAnsi" w:cstheme="minorHAnsi"/>
          <w:b/>
          <w:bCs/>
          <w:i/>
          <w:iCs/>
          <w:szCs w:val="22"/>
        </w:rPr>
      </w:pPr>
    </w:p>
    <w:p w14:paraId="541B9691" w14:textId="77777777" w:rsidR="00950140" w:rsidRPr="00985DE5" w:rsidRDefault="00950140" w:rsidP="00950140">
      <w:pPr>
        <w:pStyle w:val="Tekstopmerking"/>
        <w:rPr>
          <w:rFonts w:asciiTheme="minorHAnsi" w:hAnsiTheme="minorHAnsi" w:cstheme="minorHAnsi"/>
          <w:b/>
          <w:bCs/>
          <w:i/>
          <w:iCs/>
          <w:szCs w:val="22"/>
        </w:rPr>
      </w:pPr>
      <w:r w:rsidRPr="00985DE5">
        <w:rPr>
          <w:rFonts w:asciiTheme="minorHAnsi" w:hAnsiTheme="minorHAnsi" w:cstheme="minorHAnsi"/>
          <w:b/>
          <w:bCs/>
          <w:i/>
          <w:iCs/>
          <w:szCs w:val="22"/>
        </w:rPr>
        <w:t>Geschillen</w:t>
      </w:r>
    </w:p>
    <w:p w14:paraId="6C4E09C2" w14:textId="144123C1" w:rsidR="00950140" w:rsidRPr="00985DE5" w:rsidRDefault="00950140" w:rsidP="00950140">
      <w:pPr>
        <w:pStyle w:val="Lijstalinea"/>
        <w:numPr>
          <w:ilvl w:val="0"/>
          <w:numId w:val="40"/>
        </w:numPr>
        <w:ind w:left="426" w:hanging="426"/>
        <w:rPr>
          <w:rFonts w:asciiTheme="minorHAnsi" w:hAnsiTheme="minorHAnsi" w:cstheme="minorHAnsi"/>
          <w:szCs w:val="22"/>
        </w:rPr>
      </w:pPr>
      <w:r w:rsidRPr="00985DE5">
        <w:rPr>
          <w:rFonts w:asciiTheme="minorHAnsi" w:hAnsiTheme="minorHAnsi" w:cstheme="minorHAnsi"/>
          <w:szCs w:val="22"/>
        </w:rPr>
        <w:t xml:space="preserve">Geschillen worden afgehandeld conform artikel 14 van de </w:t>
      </w:r>
      <w:proofErr w:type="spellStart"/>
      <w:r w:rsidRPr="00985DE5">
        <w:rPr>
          <w:rFonts w:asciiTheme="minorHAnsi" w:hAnsiTheme="minorHAnsi" w:cstheme="minorHAnsi"/>
          <w:szCs w:val="22"/>
        </w:rPr>
        <w:t>Wmcz</w:t>
      </w:r>
      <w:proofErr w:type="spellEnd"/>
      <w:r w:rsidRPr="00985DE5">
        <w:rPr>
          <w:rFonts w:asciiTheme="minorHAnsi" w:hAnsiTheme="minorHAnsi" w:cstheme="minorHAnsi"/>
          <w:szCs w:val="22"/>
        </w:rPr>
        <w:t xml:space="preserve"> 2018.</w:t>
      </w:r>
    </w:p>
    <w:p w14:paraId="08D944A7" w14:textId="73A58449" w:rsidR="00950140" w:rsidRPr="00985DE5" w:rsidRDefault="00950140" w:rsidP="00950140">
      <w:pPr>
        <w:pStyle w:val="Lijstalinea"/>
        <w:numPr>
          <w:ilvl w:val="0"/>
          <w:numId w:val="40"/>
        </w:numPr>
        <w:ind w:left="426" w:hanging="426"/>
        <w:rPr>
          <w:rFonts w:asciiTheme="minorHAnsi" w:hAnsiTheme="minorHAnsi" w:cstheme="minorHAnsi"/>
          <w:szCs w:val="22"/>
        </w:rPr>
      </w:pPr>
      <w:r w:rsidRPr="00985DE5">
        <w:rPr>
          <w:rFonts w:asciiTheme="minorHAnsi" w:hAnsiTheme="minorHAnsi" w:cstheme="minorHAnsi"/>
          <w:szCs w:val="22"/>
        </w:rPr>
        <w:t xml:space="preserve">De cliëntenraad kan zich juridisch laten bijstaan bij verzoeken aan de Commissie van Vertrouwenslieden: </w:t>
      </w:r>
    </w:p>
    <w:p w14:paraId="122B60CF" w14:textId="148EEED0" w:rsidR="00950140" w:rsidRPr="00950140" w:rsidRDefault="00950140" w:rsidP="00950140">
      <w:pPr>
        <w:pStyle w:val="Lijstalinea"/>
        <w:numPr>
          <w:ilvl w:val="0"/>
          <w:numId w:val="45"/>
        </w:numPr>
        <w:ind w:left="851" w:hanging="425"/>
        <w:rPr>
          <w:rFonts w:asciiTheme="minorHAnsi" w:hAnsiTheme="minorHAnsi" w:cstheme="minorHAnsi"/>
          <w:szCs w:val="22"/>
        </w:rPr>
      </w:pPr>
      <w:r w:rsidRPr="00950140">
        <w:rPr>
          <w:rFonts w:asciiTheme="minorHAnsi" w:hAnsiTheme="minorHAnsi" w:cstheme="minorHAnsi"/>
          <w:szCs w:val="22"/>
        </w:rPr>
        <w:t xml:space="preserve">De kosten die redelijkerwijs noodzakelijk zijn die verband houden met onafhankelijke ondersteuning en het voorleggen van een geschil of een verzoek aan een commissie van vertrouwenslieden, komen ten laste van het MSB. </w:t>
      </w:r>
    </w:p>
    <w:p w14:paraId="252DAA23" w14:textId="334D48D3" w:rsidR="00950140" w:rsidRPr="00950140" w:rsidRDefault="00950140" w:rsidP="00950140">
      <w:pPr>
        <w:pStyle w:val="Lijstalinea"/>
        <w:numPr>
          <w:ilvl w:val="0"/>
          <w:numId w:val="45"/>
        </w:numPr>
        <w:ind w:left="851" w:hanging="425"/>
        <w:rPr>
          <w:rFonts w:asciiTheme="minorHAnsi" w:hAnsiTheme="minorHAnsi" w:cstheme="minorHAnsi"/>
          <w:szCs w:val="22"/>
        </w:rPr>
      </w:pPr>
      <w:r w:rsidRPr="00950140">
        <w:rPr>
          <w:rFonts w:asciiTheme="minorHAnsi" w:hAnsiTheme="minorHAnsi" w:cstheme="minorHAnsi"/>
          <w:szCs w:val="22"/>
        </w:rPr>
        <w:t>In afwijking van de vorige zin komen, tenzij anders afgesproken, kosten van juridische bijstand (procesvertegenwoordiging) voor het voorleggen van een geschil aan de commissie van vertrouwenslieden niet voor rekening van het MSB.</w:t>
      </w:r>
    </w:p>
    <w:p w14:paraId="63E4B862" w14:textId="77777777" w:rsidR="00950140" w:rsidRPr="00950140" w:rsidRDefault="00950140" w:rsidP="00950140">
      <w:pPr>
        <w:pStyle w:val="Lijstalinea"/>
        <w:ind w:left="360"/>
        <w:rPr>
          <w:rFonts w:asciiTheme="minorHAnsi" w:hAnsiTheme="minorHAnsi" w:cstheme="minorHAnsi"/>
          <w:szCs w:val="22"/>
        </w:rPr>
      </w:pPr>
    </w:p>
    <w:p w14:paraId="5882863B" w14:textId="77777777" w:rsidR="00950140" w:rsidRPr="00985DE5" w:rsidRDefault="00950140" w:rsidP="00950140">
      <w:pPr>
        <w:tabs>
          <w:tab w:val="left" w:pos="708"/>
        </w:tabs>
        <w:rPr>
          <w:rFonts w:asciiTheme="minorHAnsi" w:hAnsiTheme="minorHAnsi" w:cstheme="minorHAnsi"/>
          <w:b/>
          <w:szCs w:val="22"/>
        </w:rPr>
      </w:pPr>
      <w:r w:rsidRPr="00985DE5">
        <w:rPr>
          <w:rFonts w:asciiTheme="minorHAnsi" w:hAnsiTheme="minorHAnsi" w:cstheme="minorHAnsi"/>
          <w:b/>
          <w:szCs w:val="22"/>
        </w:rPr>
        <w:t xml:space="preserve">Artikel 5. Faciliteiten, ondersteuning en vergoedingen </w:t>
      </w:r>
    </w:p>
    <w:p w14:paraId="22645E3A" w14:textId="6F43DCB6" w:rsidR="00950140" w:rsidRPr="00950140" w:rsidRDefault="00950140" w:rsidP="00950140">
      <w:pPr>
        <w:pStyle w:val="Lijstalinea"/>
        <w:numPr>
          <w:ilvl w:val="0"/>
          <w:numId w:val="47"/>
        </w:numPr>
        <w:ind w:left="426" w:hanging="426"/>
        <w:rPr>
          <w:rFonts w:asciiTheme="minorHAnsi" w:hAnsiTheme="minorHAnsi" w:cstheme="minorHAnsi"/>
          <w:szCs w:val="22"/>
        </w:rPr>
      </w:pPr>
      <w:r w:rsidRPr="00950140">
        <w:rPr>
          <w:rFonts w:asciiTheme="minorHAnsi" w:hAnsiTheme="minorHAnsi" w:cstheme="minorHAnsi"/>
          <w:szCs w:val="22"/>
        </w:rPr>
        <w:t>De cliëntenraad en het MSB-bestuur maken samen afspraken over de vergoeding van de raadsleden.</w:t>
      </w:r>
    </w:p>
    <w:p w14:paraId="7F7F93E9" w14:textId="4A7F27F4" w:rsidR="00950140" w:rsidRPr="00950140" w:rsidRDefault="00950140" w:rsidP="00950140">
      <w:pPr>
        <w:pStyle w:val="Lijstalinea"/>
        <w:numPr>
          <w:ilvl w:val="0"/>
          <w:numId w:val="47"/>
        </w:numPr>
        <w:ind w:left="426" w:hanging="426"/>
        <w:rPr>
          <w:rFonts w:asciiTheme="minorHAnsi" w:hAnsiTheme="minorHAnsi" w:cstheme="minorHAnsi"/>
          <w:szCs w:val="22"/>
        </w:rPr>
      </w:pPr>
      <w:r w:rsidRPr="00950140">
        <w:rPr>
          <w:rFonts w:asciiTheme="minorHAnsi" w:hAnsiTheme="minorHAnsi" w:cstheme="minorHAnsi"/>
          <w:szCs w:val="22"/>
        </w:rPr>
        <w:t>Het MSB-bestuur stelt de benodigde onafhankelijke ondersteuning ter beschikking om de cliëntenraad in staat te stellen zijn werk op adequate wijze te kunnen verrichten.</w:t>
      </w:r>
    </w:p>
    <w:p w14:paraId="5C5A3E5D" w14:textId="0A07A027" w:rsidR="00950140" w:rsidRPr="00950140" w:rsidRDefault="00950140" w:rsidP="00950140">
      <w:pPr>
        <w:pStyle w:val="Lijstalinea"/>
        <w:numPr>
          <w:ilvl w:val="0"/>
          <w:numId w:val="47"/>
        </w:numPr>
        <w:ind w:left="426" w:hanging="426"/>
        <w:rPr>
          <w:rFonts w:asciiTheme="minorHAnsi" w:hAnsiTheme="minorHAnsi" w:cstheme="minorHAnsi"/>
          <w:szCs w:val="22"/>
        </w:rPr>
      </w:pPr>
      <w:r w:rsidRPr="00950140">
        <w:rPr>
          <w:rFonts w:asciiTheme="minorHAnsi" w:hAnsiTheme="minorHAnsi" w:cstheme="minorHAnsi"/>
          <w:szCs w:val="22"/>
        </w:rPr>
        <w:t xml:space="preserve">De kosten die redelijkerwijs noodzakelijk zijn voor de vervulling van de werkzaamheden van de cliëntenraad komen ten laste van het MSB. </w:t>
      </w:r>
    </w:p>
    <w:p w14:paraId="0C771B46" w14:textId="77777777" w:rsidR="00950140" w:rsidRDefault="00950140" w:rsidP="00950140">
      <w:pPr>
        <w:tabs>
          <w:tab w:val="left" w:pos="708"/>
        </w:tabs>
        <w:rPr>
          <w:rFonts w:asciiTheme="minorHAnsi" w:hAnsiTheme="minorHAnsi" w:cstheme="minorHAnsi"/>
          <w:b/>
          <w:szCs w:val="22"/>
        </w:rPr>
      </w:pPr>
    </w:p>
    <w:p w14:paraId="0D176535" w14:textId="12637473" w:rsidR="00950140" w:rsidRPr="00985DE5" w:rsidRDefault="00950140" w:rsidP="00950140">
      <w:pPr>
        <w:tabs>
          <w:tab w:val="left" w:pos="708"/>
        </w:tabs>
        <w:rPr>
          <w:rFonts w:asciiTheme="minorHAnsi" w:hAnsiTheme="minorHAnsi" w:cstheme="minorHAnsi"/>
          <w:b/>
          <w:szCs w:val="22"/>
        </w:rPr>
      </w:pPr>
      <w:r w:rsidRPr="00985DE5">
        <w:rPr>
          <w:rFonts w:asciiTheme="minorHAnsi" w:hAnsiTheme="minorHAnsi" w:cstheme="minorHAnsi"/>
          <w:b/>
          <w:szCs w:val="22"/>
        </w:rPr>
        <w:t>Artikel 6. Commissie van vertrouwenslieden</w:t>
      </w:r>
    </w:p>
    <w:p w14:paraId="5592598D" w14:textId="60CBFBA1" w:rsidR="00950140" w:rsidRPr="009D7B3A" w:rsidRDefault="00950140" w:rsidP="009D7B3A">
      <w:pPr>
        <w:pStyle w:val="Lijstalinea"/>
        <w:numPr>
          <w:ilvl w:val="0"/>
          <w:numId w:val="49"/>
        </w:numPr>
        <w:ind w:left="426" w:hanging="426"/>
        <w:rPr>
          <w:rFonts w:asciiTheme="minorHAnsi" w:hAnsiTheme="minorHAnsi" w:cstheme="minorHAnsi"/>
          <w:szCs w:val="22"/>
        </w:rPr>
      </w:pPr>
      <w:r w:rsidRPr="009D7B3A">
        <w:rPr>
          <w:rFonts w:asciiTheme="minorHAnsi" w:hAnsiTheme="minorHAnsi" w:cstheme="minorHAnsi"/>
          <w:szCs w:val="22"/>
        </w:rPr>
        <w:t>Het MSB-bestuur stelt in overeenstemming met de cliëntenraad een uit drie leden bestaande commissie van vertrouwenslieden in, waarvan één lid door het MSB</w:t>
      </w:r>
      <w:r w:rsidR="003A327F">
        <w:rPr>
          <w:rFonts w:asciiTheme="minorHAnsi" w:hAnsiTheme="minorHAnsi" w:cstheme="minorHAnsi"/>
          <w:szCs w:val="22"/>
        </w:rPr>
        <w:t xml:space="preserve"> </w:t>
      </w:r>
      <w:r w:rsidRPr="009D7B3A">
        <w:rPr>
          <w:rFonts w:asciiTheme="minorHAnsi" w:hAnsiTheme="minorHAnsi" w:cstheme="minorHAnsi"/>
          <w:szCs w:val="22"/>
        </w:rPr>
        <w:t xml:space="preserve">wordt aangewezen, één door de cliëntenraad en één lid door de beide andere leden wordt aangewezen. (artikel 14 </w:t>
      </w:r>
      <w:proofErr w:type="spellStart"/>
      <w:r w:rsidRPr="009D7B3A">
        <w:rPr>
          <w:rFonts w:asciiTheme="minorHAnsi" w:hAnsiTheme="minorHAnsi" w:cstheme="minorHAnsi"/>
          <w:szCs w:val="22"/>
        </w:rPr>
        <w:t>Wmcz</w:t>
      </w:r>
      <w:proofErr w:type="spellEnd"/>
      <w:r w:rsidRPr="009D7B3A">
        <w:rPr>
          <w:rFonts w:asciiTheme="minorHAnsi" w:hAnsiTheme="minorHAnsi" w:cstheme="minorHAnsi"/>
          <w:szCs w:val="22"/>
        </w:rPr>
        <w:t xml:space="preserve"> 2018).</w:t>
      </w:r>
    </w:p>
    <w:p w14:paraId="6A825202" w14:textId="55CD02A3" w:rsidR="00950140" w:rsidRPr="009D7B3A" w:rsidRDefault="00950140" w:rsidP="009D7B3A">
      <w:pPr>
        <w:pStyle w:val="Lijstalinea"/>
        <w:numPr>
          <w:ilvl w:val="0"/>
          <w:numId w:val="49"/>
        </w:numPr>
        <w:ind w:left="426" w:hanging="426"/>
        <w:rPr>
          <w:rFonts w:asciiTheme="minorHAnsi" w:hAnsiTheme="minorHAnsi" w:cstheme="minorHAnsi"/>
          <w:szCs w:val="22"/>
        </w:rPr>
      </w:pPr>
      <w:r w:rsidRPr="009D7B3A">
        <w:rPr>
          <w:rFonts w:asciiTheme="minorHAnsi" w:hAnsiTheme="minorHAnsi" w:cstheme="minorHAnsi"/>
          <w:szCs w:val="22"/>
        </w:rPr>
        <w:t>Het MSB-bestuur bepaalt in overeenstemming met de cliëntenraad dat zij in geval van een geschil in het kader van de uitvoering van deze medezeggenschapsregeling, zij dit voor zullen leggen aan de commissie van vertrouwenslieden als bedoeld in het vorige lid.</w:t>
      </w:r>
      <w:r w:rsidR="003A327F">
        <w:rPr>
          <w:rFonts w:asciiTheme="minorHAnsi" w:hAnsiTheme="minorHAnsi" w:cstheme="minorHAnsi"/>
          <w:szCs w:val="22"/>
        </w:rPr>
        <w:t xml:space="preserve"> </w:t>
      </w:r>
    </w:p>
    <w:p w14:paraId="24910420" w14:textId="77777777" w:rsidR="00950140" w:rsidRPr="00985DE5" w:rsidRDefault="00950140" w:rsidP="00950140">
      <w:pPr>
        <w:rPr>
          <w:rFonts w:asciiTheme="minorHAnsi" w:hAnsiTheme="minorHAnsi" w:cstheme="minorHAnsi"/>
          <w:szCs w:val="22"/>
        </w:rPr>
      </w:pPr>
    </w:p>
    <w:p w14:paraId="6A57FA97" w14:textId="77777777" w:rsidR="00950140" w:rsidRPr="00985DE5" w:rsidRDefault="00950140" w:rsidP="00950140">
      <w:pPr>
        <w:tabs>
          <w:tab w:val="left" w:pos="708"/>
        </w:tabs>
        <w:rPr>
          <w:rFonts w:asciiTheme="minorHAnsi" w:hAnsiTheme="minorHAnsi" w:cstheme="minorHAnsi"/>
          <w:b/>
          <w:szCs w:val="22"/>
        </w:rPr>
      </w:pPr>
      <w:r w:rsidRPr="00985DE5">
        <w:rPr>
          <w:rFonts w:asciiTheme="minorHAnsi" w:hAnsiTheme="minorHAnsi" w:cstheme="minorHAnsi"/>
          <w:b/>
          <w:szCs w:val="22"/>
        </w:rPr>
        <w:t>Artikel 7. Wijzigingen</w:t>
      </w:r>
    </w:p>
    <w:p w14:paraId="4C35712F" w14:textId="77777777" w:rsidR="00950140" w:rsidRPr="00985DE5" w:rsidRDefault="00950140" w:rsidP="009D7B3A">
      <w:pPr>
        <w:ind w:left="426" w:hanging="426"/>
        <w:rPr>
          <w:rFonts w:asciiTheme="minorHAnsi" w:hAnsiTheme="minorHAnsi" w:cstheme="minorHAnsi"/>
          <w:szCs w:val="22"/>
        </w:rPr>
      </w:pPr>
      <w:r w:rsidRPr="00985DE5">
        <w:rPr>
          <w:rFonts w:asciiTheme="minorHAnsi" w:hAnsiTheme="minorHAnsi" w:cstheme="minorHAnsi"/>
          <w:szCs w:val="22"/>
        </w:rPr>
        <w:t>1.</w:t>
      </w:r>
      <w:r w:rsidRPr="00985DE5">
        <w:rPr>
          <w:rFonts w:asciiTheme="minorHAnsi" w:hAnsiTheme="minorHAnsi" w:cstheme="minorHAnsi"/>
          <w:szCs w:val="22"/>
        </w:rPr>
        <w:tab/>
        <w:t>De cliëntenraad en het MSB-bestuur kunnen voorstellen de medezeggenschapsregeling te wijzigen. De regeling wordt slechts aangepast nadat alle partijen daartoe tot overeenstemming zijn gekomen.</w:t>
      </w:r>
    </w:p>
    <w:p w14:paraId="3943FB5B" w14:textId="77777777" w:rsidR="00950140" w:rsidRPr="00985DE5" w:rsidRDefault="00950140" w:rsidP="009D7B3A">
      <w:pPr>
        <w:ind w:left="426" w:hanging="426"/>
        <w:rPr>
          <w:rFonts w:asciiTheme="minorHAnsi" w:hAnsiTheme="minorHAnsi" w:cstheme="minorHAnsi"/>
          <w:szCs w:val="22"/>
        </w:rPr>
      </w:pPr>
      <w:r w:rsidRPr="00985DE5">
        <w:rPr>
          <w:rFonts w:asciiTheme="minorHAnsi" w:hAnsiTheme="minorHAnsi" w:cstheme="minorHAnsi"/>
          <w:szCs w:val="22"/>
        </w:rPr>
        <w:t>2.</w:t>
      </w:r>
      <w:r w:rsidRPr="00985DE5">
        <w:rPr>
          <w:rFonts w:asciiTheme="minorHAnsi" w:hAnsiTheme="minorHAnsi" w:cstheme="minorHAnsi"/>
          <w:szCs w:val="22"/>
        </w:rPr>
        <w:tab/>
        <w:t>Elke twee jaar wordt deze medezeggenschapsregeling geëvalueerd en indien noodzakelijk aangepast aan de lokale wensen actuele wet- en regelgeving of zoveel eerder als op grond van de wet noodzakelijk is.</w:t>
      </w:r>
    </w:p>
    <w:p w14:paraId="7D473527" w14:textId="77777777" w:rsidR="009D7B3A" w:rsidRDefault="009D7B3A" w:rsidP="00950140">
      <w:pPr>
        <w:tabs>
          <w:tab w:val="left" w:pos="708"/>
        </w:tabs>
        <w:ind w:left="284" w:hanging="284"/>
        <w:rPr>
          <w:rFonts w:asciiTheme="minorHAnsi" w:hAnsiTheme="minorHAnsi" w:cstheme="minorHAnsi"/>
          <w:b/>
          <w:szCs w:val="22"/>
        </w:rPr>
      </w:pPr>
    </w:p>
    <w:p w14:paraId="4C055DD3" w14:textId="6799405E" w:rsidR="00950140" w:rsidRPr="00985DE5" w:rsidRDefault="00950140" w:rsidP="00950140">
      <w:pPr>
        <w:tabs>
          <w:tab w:val="left" w:pos="708"/>
        </w:tabs>
        <w:ind w:left="284" w:hanging="284"/>
        <w:rPr>
          <w:rFonts w:asciiTheme="minorHAnsi" w:hAnsiTheme="minorHAnsi" w:cstheme="minorHAnsi"/>
          <w:b/>
          <w:szCs w:val="22"/>
        </w:rPr>
      </w:pPr>
      <w:r w:rsidRPr="00985DE5">
        <w:rPr>
          <w:rFonts w:asciiTheme="minorHAnsi" w:hAnsiTheme="minorHAnsi" w:cstheme="minorHAnsi"/>
          <w:b/>
          <w:szCs w:val="22"/>
        </w:rPr>
        <w:t>Artikel 8. Inwerkingtreding</w:t>
      </w:r>
    </w:p>
    <w:p w14:paraId="1C8C02DF" w14:textId="4F6E0B00" w:rsidR="00950140" w:rsidRPr="00985DE5" w:rsidRDefault="00950140" w:rsidP="00950140">
      <w:pPr>
        <w:pStyle w:val="Plattetekst"/>
        <w:rPr>
          <w:rFonts w:asciiTheme="minorHAnsi" w:hAnsiTheme="minorHAnsi" w:cstheme="minorHAnsi"/>
          <w:szCs w:val="22"/>
        </w:rPr>
      </w:pPr>
      <w:r w:rsidRPr="00985DE5">
        <w:rPr>
          <w:rFonts w:asciiTheme="minorHAnsi" w:hAnsiTheme="minorHAnsi" w:cstheme="minorHAnsi"/>
          <w:szCs w:val="22"/>
        </w:rPr>
        <w:t>Deze medezeggenschapsregeling treedt in werking op ………</w:t>
      </w:r>
    </w:p>
    <w:p w14:paraId="4256D950" w14:textId="77777777" w:rsidR="00950140" w:rsidRPr="00985DE5" w:rsidRDefault="00950140" w:rsidP="00950140">
      <w:pPr>
        <w:spacing w:line="240" w:lineRule="auto"/>
        <w:rPr>
          <w:rFonts w:asciiTheme="minorHAnsi" w:hAnsiTheme="minorHAnsi" w:cstheme="minorHAnsi"/>
          <w:szCs w:val="22"/>
        </w:rPr>
      </w:pPr>
    </w:p>
    <w:bookmarkEnd w:id="0"/>
    <w:p w14:paraId="73C277AE" w14:textId="59EEEB0F" w:rsidR="00A6427C" w:rsidRPr="002657A3" w:rsidRDefault="00A6427C" w:rsidP="002657A3">
      <w:pPr>
        <w:spacing w:line="240" w:lineRule="atLeast"/>
        <w:rPr>
          <w:rFonts w:asciiTheme="minorHAnsi" w:hAnsiTheme="minorHAnsi" w:cstheme="minorHAnsi"/>
          <w:b/>
          <w:bCs/>
          <w:szCs w:val="22"/>
        </w:rPr>
      </w:pPr>
    </w:p>
    <w:sectPr w:rsidR="00A6427C" w:rsidRPr="002657A3" w:rsidSect="009D7B3A">
      <w:headerReference w:type="default" r:id="rId11"/>
      <w:headerReference w:type="first" r:id="rId12"/>
      <w:pgSz w:w="11906" w:h="16838" w:code="9"/>
      <w:pgMar w:top="2722" w:right="851"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7E00" w14:textId="77777777" w:rsidR="0083526F" w:rsidRDefault="0083526F">
      <w:r>
        <w:separator/>
      </w:r>
    </w:p>
  </w:endnote>
  <w:endnote w:type="continuationSeparator" w:id="0">
    <w:p w14:paraId="5A824D4B" w14:textId="77777777" w:rsidR="0083526F" w:rsidRDefault="0083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16F1" w14:textId="77777777" w:rsidR="0083526F" w:rsidRDefault="0083526F">
      <w:r>
        <w:separator/>
      </w:r>
    </w:p>
  </w:footnote>
  <w:footnote w:type="continuationSeparator" w:id="0">
    <w:p w14:paraId="606DE8DD" w14:textId="77777777" w:rsidR="0083526F" w:rsidRDefault="00835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CA22" w14:textId="77777777" w:rsidR="00C24628" w:rsidRDefault="00A6427C">
    <w:pPr>
      <w:pStyle w:val="Koptekst"/>
    </w:pPr>
    <w:r>
      <w:rPr>
        <w:noProof/>
      </w:rPr>
      <mc:AlternateContent>
        <mc:Choice Requires="wpc">
          <w:drawing>
            <wp:anchor distT="0" distB="0" distL="114300" distR="114300" simplePos="0" relativeHeight="251661312" behindDoc="1" locked="0" layoutInCell="1" allowOverlap="1" wp14:anchorId="4CBA47EA" wp14:editId="2165C36A">
              <wp:simplePos x="0" y="0"/>
              <wp:positionH relativeFrom="page">
                <wp:posOffset>4184294</wp:posOffset>
              </wp:positionH>
              <wp:positionV relativeFrom="page">
                <wp:posOffset>0</wp:posOffset>
              </wp:positionV>
              <wp:extent cx="3372308" cy="1412240"/>
              <wp:effectExtent l="0" t="0" r="0" b="0"/>
              <wp:wrapNone/>
              <wp:docPr id="3" name="JE1809191123JU logo Notitie head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 name="Freeform 14"/>
                      <wps:cNvSpPr>
                        <a:spLocks/>
                      </wps:cNvSpPr>
                      <wps:spPr bwMode="auto">
                        <a:xfrm>
                          <a:off x="564680" y="932815"/>
                          <a:ext cx="503555" cy="307975"/>
                        </a:xfrm>
                        <a:custGeom>
                          <a:avLst/>
                          <a:gdLst>
                            <a:gd name="T0" fmla="*/ 1487 w 1587"/>
                            <a:gd name="T1" fmla="*/ 692 h 972"/>
                            <a:gd name="T2" fmla="*/ 1416 w 1587"/>
                            <a:gd name="T3" fmla="*/ 695 h 972"/>
                            <a:gd name="T4" fmla="*/ 1410 w 1587"/>
                            <a:gd name="T5" fmla="*/ 695 h 972"/>
                            <a:gd name="T6" fmla="*/ 959 w 1587"/>
                            <a:gd name="T7" fmla="*/ 610 h 972"/>
                            <a:gd name="T8" fmla="*/ 364 w 1587"/>
                            <a:gd name="T9" fmla="*/ 112 h 972"/>
                            <a:gd name="T10" fmla="*/ 364 w 1587"/>
                            <a:gd name="T11" fmla="*/ 112 h 972"/>
                            <a:gd name="T12" fmla="*/ 364 w 1587"/>
                            <a:gd name="T13" fmla="*/ 112 h 972"/>
                            <a:gd name="T14" fmla="*/ 246 w 1587"/>
                            <a:gd name="T15" fmla="*/ 94 h 972"/>
                            <a:gd name="T16" fmla="*/ 53 w 1587"/>
                            <a:gd name="T17" fmla="*/ 31 h 972"/>
                            <a:gd name="T18" fmla="*/ 0 w 1587"/>
                            <a:gd name="T19" fmla="*/ 0 h 972"/>
                            <a:gd name="T20" fmla="*/ 0 w 1587"/>
                            <a:gd name="T21" fmla="*/ 320 h 972"/>
                            <a:gd name="T22" fmla="*/ 1129 w 1587"/>
                            <a:gd name="T23" fmla="*/ 972 h 972"/>
                            <a:gd name="T24" fmla="*/ 1587 w 1587"/>
                            <a:gd name="T25" fmla="*/ 708 h 972"/>
                            <a:gd name="T26" fmla="*/ 1513 w 1587"/>
                            <a:gd name="T27" fmla="*/ 690 h 972"/>
                            <a:gd name="T28" fmla="*/ 1487 w 1587"/>
                            <a:gd name="T29" fmla="*/ 692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87" h="972">
                              <a:moveTo>
                                <a:pt x="1487" y="692"/>
                              </a:moveTo>
                              <a:cubicBezTo>
                                <a:pt x="1463" y="693"/>
                                <a:pt x="1439" y="695"/>
                                <a:pt x="1416" y="695"/>
                              </a:cubicBezTo>
                              <a:cubicBezTo>
                                <a:pt x="1410" y="695"/>
                                <a:pt x="1410" y="695"/>
                                <a:pt x="1410" y="695"/>
                              </a:cubicBezTo>
                              <a:cubicBezTo>
                                <a:pt x="1250" y="694"/>
                                <a:pt x="1104" y="668"/>
                                <a:pt x="959" y="610"/>
                              </a:cubicBezTo>
                              <a:cubicBezTo>
                                <a:pt x="713" y="514"/>
                                <a:pt x="511" y="343"/>
                                <a:pt x="364" y="112"/>
                              </a:cubicBezTo>
                              <a:cubicBezTo>
                                <a:pt x="364" y="112"/>
                                <a:pt x="364" y="112"/>
                                <a:pt x="364" y="112"/>
                              </a:cubicBezTo>
                              <a:cubicBezTo>
                                <a:pt x="364" y="112"/>
                                <a:pt x="364" y="112"/>
                                <a:pt x="364" y="112"/>
                              </a:cubicBezTo>
                              <a:cubicBezTo>
                                <a:pt x="327" y="107"/>
                                <a:pt x="283" y="103"/>
                                <a:pt x="246" y="94"/>
                              </a:cubicBezTo>
                              <a:cubicBezTo>
                                <a:pt x="181" y="78"/>
                                <a:pt x="114" y="59"/>
                                <a:pt x="53" y="31"/>
                              </a:cubicBezTo>
                              <a:cubicBezTo>
                                <a:pt x="39" y="25"/>
                                <a:pt x="13" y="6"/>
                                <a:pt x="0" y="0"/>
                              </a:cubicBezTo>
                              <a:cubicBezTo>
                                <a:pt x="0" y="320"/>
                                <a:pt x="0" y="320"/>
                                <a:pt x="0" y="320"/>
                              </a:cubicBezTo>
                              <a:cubicBezTo>
                                <a:pt x="1129" y="972"/>
                                <a:pt x="1129" y="972"/>
                                <a:pt x="1129" y="972"/>
                              </a:cubicBezTo>
                              <a:cubicBezTo>
                                <a:pt x="1587" y="708"/>
                                <a:pt x="1587" y="708"/>
                                <a:pt x="1587" y="708"/>
                              </a:cubicBezTo>
                              <a:cubicBezTo>
                                <a:pt x="1573" y="686"/>
                                <a:pt x="1538" y="688"/>
                                <a:pt x="1513" y="690"/>
                              </a:cubicBezTo>
                              <a:cubicBezTo>
                                <a:pt x="1504" y="691"/>
                                <a:pt x="1496" y="691"/>
                                <a:pt x="1487" y="692"/>
                              </a:cubicBezTo>
                              <a:close/>
                            </a:path>
                          </a:pathLst>
                        </a:custGeom>
                        <a:solidFill>
                          <a:srgbClr val="DA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5"/>
                      <wps:cNvSpPr>
                        <a:spLocks/>
                      </wps:cNvSpPr>
                      <wps:spPr bwMode="auto">
                        <a:xfrm>
                          <a:off x="986955" y="464820"/>
                          <a:ext cx="294640" cy="689610"/>
                        </a:xfrm>
                        <a:custGeom>
                          <a:avLst/>
                          <a:gdLst>
                            <a:gd name="T0" fmla="*/ 76 w 928"/>
                            <a:gd name="T1" fmla="*/ 0 h 2175"/>
                            <a:gd name="T2" fmla="*/ 63 w 928"/>
                            <a:gd name="T3" fmla="*/ 15 h 2175"/>
                            <a:gd name="T4" fmla="*/ 96 w 928"/>
                            <a:gd name="T5" fmla="*/ 90 h 2175"/>
                            <a:gd name="T6" fmla="*/ 130 w 928"/>
                            <a:gd name="T7" fmla="*/ 160 h 2175"/>
                            <a:gd name="T8" fmla="*/ 145 w 928"/>
                            <a:gd name="T9" fmla="*/ 203 h 2175"/>
                            <a:gd name="T10" fmla="*/ 197 w 928"/>
                            <a:gd name="T11" fmla="*/ 625 h 2175"/>
                            <a:gd name="T12" fmla="*/ 0 w 928"/>
                            <a:gd name="T13" fmla="*/ 1162 h 2175"/>
                            <a:gd name="T14" fmla="*/ 0 w 928"/>
                            <a:gd name="T15" fmla="*/ 1162 h 2175"/>
                            <a:gd name="T16" fmla="*/ 0 w 928"/>
                            <a:gd name="T17" fmla="*/ 1162 h 2175"/>
                            <a:gd name="T18" fmla="*/ 207 w 928"/>
                            <a:gd name="T19" fmla="*/ 1539 h 2175"/>
                            <a:gd name="T20" fmla="*/ 263 w 928"/>
                            <a:gd name="T21" fmla="*/ 2115 h 2175"/>
                            <a:gd name="T22" fmla="*/ 271 w 928"/>
                            <a:gd name="T23" fmla="*/ 2175 h 2175"/>
                            <a:gd name="T24" fmla="*/ 404 w 928"/>
                            <a:gd name="T25" fmla="*/ 2098 h 2175"/>
                            <a:gd name="T26" fmla="*/ 928 w 928"/>
                            <a:gd name="T27" fmla="*/ 1795 h 2175"/>
                            <a:gd name="T28" fmla="*/ 928 w 928"/>
                            <a:gd name="T29" fmla="*/ 491 h 2175"/>
                            <a:gd name="T30" fmla="*/ 76 w 928"/>
                            <a:gd name="T31" fmla="*/ 0 h 2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8" h="2175">
                              <a:moveTo>
                                <a:pt x="76" y="0"/>
                              </a:moveTo>
                              <a:cubicBezTo>
                                <a:pt x="79" y="4"/>
                                <a:pt x="60" y="11"/>
                                <a:pt x="63" y="15"/>
                              </a:cubicBezTo>
                              <a:cubicBezTo>
                                <a:pt x="76" y="39"/>
                                <a:pt x="84" y="66"/>
                                <a:pt x="96" y="90"/>
                              </a:cubicBezTo>
                              <a:cubicBezTo>
                                <a:pt x="106" y="113"/>
                                <a:pt x="121" y="136"/>
                                <a:pt x="130" y="160"/>
                              </a:cubicBezTo>
                              <a:cubicBezTo>
                                <a:pt x="136" y="174"/>
                                <a:pt x="141" y="189"/>
                                <a:pt x="145" y="203"/>
                              </a:cubicBezTo>
                              <a:cubicBezTo>
                                <a:pt x="194" y="346"/>
                                <a:pt x="208" y="484"/>
                                <a:pt x="197" y="625"/>
                              </a:cubicBezTo>
                              <a:cubicBezTo>
                                <a:pt x="181" y="819"/>
                                <a:pt x="111" y="1005"/>
                                <a:pt x="0" y="1162"/>
                              </a:cubicBezTo>
                              <a:cubicBezTo>
                                <a:pt x="0" y="1162"/>
                                <a:pt x="0" y="1162"/>
                                <a:pt x="0" y="1162"/>
                              </a:cubicBezTo>
                              <a:cubicBezTo>
                                <a:pt x="0" y="1162"/>
                                <a:pt x="0" y="1162"/>
                                <a:pt x="0" y="1162"/>
                              </a:cubicBezTo>
                              <a:cubicBezTo>
                                <a:pt x="85" y="1271"/>
                                <a:pt x="160" y="1400"/>
                                <a:pt x="207" y="1539"/>
                              </a:cubicBezTo>
                              <a:cubicBezTo>
                                <a:pt x="272" y="1733"/>
                                <a:pt x="290" y="1926"/>
                                <a:pt x="263" y="2115"/>
                              </a:cubicBezTo>
                              <a:cubicBezTo>
                                <a:pt x="260" y="2134"/>
                                <a:pt x="274" y="2156"/>
                                <a:pt x="271" y="2175"/>
                              </a:cubicBezTo>
                              <a:cubicBezTo>
                                <a:pt x="404" y="2098"/>
                                <a:pt x="404" y="2098"/>
                                <a:pt x="404" y="2098"/>
                              </a:cubicBezTo>
                              <a:cubicBezTo>
                                <a:pt x="928" y="1795"/>
                                <a:pt x="928" y="1795"/>
                                <a:pt x="928" y="1795"/>
                              </a:cubicBezTo>
                              <a:cubicBezTo>
                                <a:pt x="928" y="491"/>
                                <a:pt x="928" y="491"/>
                                <a:pt x="928" y="491"/>
                              </a:cubicBezTo>
                              <a:lnTo>
                                <a:pt x="76" y="0"/>
                              </a:lnTo>
                              <a:close/>
                            </a:path>
                          </a:pathLst>
                        </a:custGeom>
                        <a:solidFill>
                          <a:srgbClr val="00AF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
                      <wps:cNvSpPr>
                        <a:spLocks/>
                      </wps:cNvSpPr>
                      <wps:spPr bwMode="auto">
                        <a:xfrm>
                          <a:off x="564680" y="414020"/>
                          <a:ext cx="525780" cy="567690"/>
                        </a:xfrm>
                        <a:custGeom>
                          <a:avLst/>
                          <a:gdLst>
                            <a:gd name="T0" fmla="*/ 813 w 1657"/>
                            <a:gd name="T1" fmla="*/ 1695 h 1790"/>
                            <a:gd name="T2" fmla="*/ 1468 w 1657"/>
                            <a:gd name="T3" fmla="*/ 368 h 1790"/>
                            <a:gd name="T4" fmla="*/ 1379 w 1657"/>
                            <a:gd name="T5" fmla="*/ 162 h 1790"/>
                            <a:gd name="T6" fmla="*/ 1129 w 1657"/>
                            <a:gd name="T7" fmla="*/ 0 h 1790"/>
                            <a:gd name="T8" fmla="*/ 0 w 1657"/>
                            <a:gd name="T9" fmla="*/ 652 h 1790"/>
                            <a:gd name="T10" fmla="*/ 0 w 1657"/>
                            <a:gd name="T11" fmla="*/ 1662 h 1790"/>
                            <a:gd name="T12" fmla="*/ 813 w 1657"/>
                            <a:gd name="T13" fmla="*/ 1695 h 1790"/>
                          </a:gdLst>
                          <a:ahLst/>
                          <a:cxnLst>
                            <a:cxn ang="0">
                              <a:pos x="T0" y="T1"/>
                            </a:cxn>
                            <a:cxn ang="0">
                              <a:pos x="T2" y="T3"/>
                            </a:cxn>
                            <a:cxn ang="0">
                              <a:pos x="T4" y="T5"/>
                            </a:cxn>
                            <a:cxn ang="0">
                              <a:pos x="T6" y="T7"/>
                            </a:cxn>
                            <a:cxn ang="0">
                              <a:pos x="T8" y="T9"/>
                            </a:cxn>
                            <a:cxn ang="0">
                              <a:pos x="T10" y="T11"/>
                            </a:cxn>
                            <a:cxn ang="0">
                              <a:pos x="T12" y="T13"/>
                            </a:cxn>
                          </a:cxnLst>
                          <a:rect l="0" t="0" r="r" b="b"/>
                          <a:pathLst>
                            <a:path w="1657" h="1790">
                              <a:moveTo>
                                <a:pt x="813" y="1695"/>
                              </a:moveTo>
                              <a:cubicBezTo>
                                <a:pt x="1374" y="1505"/>
                                <a:pt x="1657" y="930"/>
                                <a:pt x="1468" y="368"/>
                              </a:cubicBezTo>
                              <a:cubicBezTo>
                                <a:pt x="1444" y="298"/>
                                <a:pt x="1415" y="224"/>
                                <a:pt x="1379" y="162"/>
                              </a:cubicBezTo>
                              <a:cubicBezTo>
                                <a:pt x="1129" y="0"/>
                                <a:pt x="1129" y="0"/>
                                <a:pt x="1129" y="0"/>
                              </a:cubicBezTo>
                              <a:cubicBezTo>
                                <a:pt x="0" y="652"/>
                                <a:pt x="0" y="652"/>
                                <a:pt x="0" y="652"/>
                              </a:cubicBezTo>
                              <a:cubicBezTo>
                                <a:pt x="0" y="1662"/>
                                <a:pt x="0" y="1662"/>
                                <a:pt x="0" y="1662"/>
                              </a:cubicBezTo>
                              <a:cubicBezTo>
                                <a:pt x="246" y="1786"/>
                                <a:pt x="531" y="1790"/>
                                <a:pt x="813" y="1695"/>
                              </a:cubicBezTo>
                              <a:close/>
                            </a:path>
                          </a:pathLst>
                        </a:custGeom>
                        <a:solidFill>
                          <a:srgbClr val="EA5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7"/>
                      <wps:cNvSpPr>
                        <a:spLocks/>
                      </wps:cNvSpPr>
                      <wps:spPr bwMode="auto">
                        <a:xfrm>
                          <a:off x="609765" y="414020"/>
                          <a:ext cx="450215" cy="563245"/>
                        </a:xfrm>
                        <a:custGeom>
                          <a:avLst/>
                          <a:gdLst>
                            <a:gd name="T0" fmla="*/ 1354 w 1418"/>
                            <a:gd name="T1" fmla="*/ 359 h 1776"/>
                            <a:gd name="T2" fmla="*/ 1338 w 1418"/>
                            <a:gd name="T3" fmla="*/ 317 h 1776"/>
                            <a:gd name="T4" fmla="*/ 1308 w 1418"/>
                            <a:gd name="T5" fmla="*/ 246 h 1776"/>
                            <a:gd name="T6" fmla="*/ 1263 w 1418"/>
                            <a:gd name="T7" fmla="*/ 161 h 1776"/>
                            <a:gd name="T8" fmla="*/ 986 w 1418"/>
                            <a:gd name="T9" fmla="*/ 0 h 1776"/>
                            <a:gd name="T10" fmla="*/ 154 w 1418"/>
                            <a:gd name="T11" fmla="*/ 480 h 1776"/>
                            <a:gd name="T12" fmla="*/ 17 w 1418"/>
                            <a:gd name="T13" fmla="*/ 873 h 1776"/>
                            <a:gd name="T14" fmla="*/ 19 w 1418"/>
                            <a:gd name="T15" fmla="*/ 872 h 1776"/>
                            <a:gd name="T16" fmla="*/ 0 w 1418"/>
                            <a:gd name="T17" fmla="*/ 1082 h 1776"/>
                            <a:gd name="T18" fmla="*/ 0 w 1418"/>
                            <a:gd name="T19" fmla="*/ 1091 h 1776"/>
                            <a:gd name="T20" fmla="*/ 7 w 1418"/>
                            <a:gd name="T21" fmla="*/ 1209 h 1776"/>
                            <a:gd name="T22" fmla="*/ 48 w 1418"/>
                            <a:gd name="T23" fmla="*/ 1427 h 1776"/>
                            <a:gd name="T24" fmla="*/ 67 w 1418"/>
                            <a:gd name="T25" fmla="*/ 1492 h 1776"/>
                            <a:gd name="T26" fmla="*/ 198 w 1418"/>
                            <a:gd name="T27" fmla="*/ 1767 h 1776"/>
                            <a:gd name="T28" fmla="*/ 336 w 1418"/>
                            <a:gd name="T29" fmla="*/ 1776 h 1776"/>
                            <a:gd name="T30" fmla="*/ 679 w 1418"/>
                            <a:gd name="T31" fmla="*/ 1719 h 1776"/>
                            <a:gd name="T32" fmla="*/ 1212 w 1418"/>
                            <a:gd name="T33" fmla="*/ 1324 h 1776"/>
                            <a:gd name="T34" fmla="*/ 1200 w 1418"/>
                            <a:gd name="T35" fmla="*/ 1310 h 1776"/>
                            <a:gd name="T36" fmla="*/ 1212 w 1418"/>
                            <a:gd name="T37" fmla="*/ 1324 h 1776"/>
                            <a:gd name="T38" fmla="*/ 1406 w 1418"/>
                            <a:gd name="T39" fmla="*/ 789 h 1776"/>
                            <a:gd name="T40" fmla="*/ 1354 w 1418"/>
                            <a:gd name="T41" fmla="*/ 359 h 1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18" h="1776">
                              <a:moveTo>
                                <a:pt x="1354" y="359"/>
                              </a:moveTo>
                              <a:cubicBezTo>
                                <a:pt x="1349" y="345"/>
                                <a:pt x="1344" y="331"/>
                                <a:pt x="1338" y="317"/>
                              </a:cubicBezTo>
                              <a:cubicBezTo>
                                <a:pt x="1329" y="293"/>
                                <a:pt x="1319" y="269"/>
                                <a:pt x="1308" y="246"/>
                              </a:cubicBezTo>
                              <a:cubicBezTo>
                                <a:pt x="1294" y="217"/>
                                <a:pt x="1279" y="188"/>
                                <a:pt x="1263" y="161"/>
                              </a:cubicBezTo>
                              <a:cubicBezTo>
                                <a:pt x="986" y="0"/>
                                <a:pt x="986" y="0"/>
                                <a:pt x="986" y="0"/>
                              </a:cubicBezTo>
                              <a:cubicBezTo>
                                <a:pt x="154" y="480"/>
                                <a:pt x="154" y="480"/>
                                <a:pt x="154" y="480"/>
                              </a:cubicBezTo>
                              <a:cubicBezTo>
                                <a:pt x="92" y="595"/>
                                <a:pt x="42" y="744"/>
                                <a:pt x="17" y="873"/>
                              </a:cubicBezTo>
                              <a:cubicBezTo>
                                <a:pt x="18" y="873"/>
                                <a:pt x="18" y="873"/>
                                <a:pt x="19" y="872"/>
                              </a:cubicBezTo>
                              <a:cubicBezTo>
                                <a:pt x="7" y="941"/>
                                <a:pt x="1" y="1011"/>
                                <a:pt x="0" y="1082"/>
                              </a:cubicBezTo>
                              <a:cubicBezTo>
                                <a:pt x="0" y="1091"/>
                                <a:pt x="0" y="1091"/>
                                <a:pt x="0" y="1091"/>
                              </a:cubicBezTo>
                              <a:cubicBezTo>
                                <a:pt x="0" y="1130"/>
                                <a:pt x="3" y="1169"/>
                                <a:pt x="7" y="1209"/>
                              </a:cubicBezTo>
                              <a:cubicBezTo>
                                <a:pt x="14" y="1281"/>
                                <a:pt x="28" y="1354"/>
                                <a:pt x="48" y="1427"/>
                              </a:cubicBezTo>
                              <a:cubicBezTo>
                                <a:pt x="54" y="1449"/>
                                <a:pt x="60" y="1470"/>
                                <a:pt x="67" y="1492"/>
                              </a:cubicBezTo>
                              <a:cubicBezTo>
                                <a:pt x="100" y="1590"/>
                                <a:pt x="145" y="1683"/>
                                <a:pt x="198" y="1767"/>
                              </a:cubicBezTo>
                              <a:cubicBezTo>
                                <a:pt x="244" y="1773"/>
                                <a:pt x="290" y="1776"/>
                                <a:pt x="336" y="1776"/>
                              </a:cubicBezTo>
                              <a:cubicBezTo>
                                <a:pt x="450" y="1776"/>
                                <a:pt x="566" y="1758"/>
                                <a:pt x="679" y="1719"/>
                              </a:cubicBezTo>
                              <a:cubicBezTo>
                                <a:pt x="903" y="1644"/>
                                <a:pt x="1085" y="1502"/>
                                <a:pt x="1212" y="1324"/>
                              </a:cubicBezTo>
                              <a:cubicBezTo>
                                <a:pt x="1208" y="1319"/>
                                <a:pt x="1204" y="1314"/>
                                <a:pt x="1200" y="1310"/>
                              </a:cubicBezTo>
                              <a:cubicBezTo>
                                <a:pt x="1204" y="1314"/>
                                <a:pt x="1208" y="1319"/>
                                <a:pt x="1212" y="1324"/>
                              </a:cubicBezTo>
                              <a:cubicBezTo>
                                <a:pt x="1323" y="1167"/>
                                <a:pt x="1390" y="982"/>
                                <a:pt x="1406" y="789"/>
                              </a:cubicBezTo>
                              <a:cubicBezTo>
                                <a:pt x="1418" y="648"/>
                                <a:pt x="1402" y="502"/>
                                <a:pt x="1354" y="359"/>
                              </a:cubicBezTo>
                              <a:close/>
                            </a:path>
                          </a:pathLst>
                        </a:custGeom>
                        <a:solidFill>
                          <a:srgbClr val="5647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8"/>
                      <wps:cNvSpPr>
                        <a:spLocks noEditPoints="1"/>
                      </wps:cNvSpPr>
                      <wps:spPr bwMode="auto">
                        <a:xfrm>
                          <a:off x="564680" y="682625"/>
                          <a:ext cx="107950" cy="291465"/>
                        </a:xfrm>
                        <a:custGeom>
                          <a:avLst/>
                          <a:gdLst>
                            <a:gd name="T0" fmla="*/ 40 w 341"/>
                            <a:gd name="T1" fmla="*/ 832 h 919"/>
                            <a:gd name="T2" fmla="*/ 0 w 341"/>
                            <a:gd name="T3" fmla="*/ 814 h 919"/>
                            <a:gd name="T4" fmla="*/ 0 w 341"/>
                            <a:gd name="T5" fmla="*/ 36 h 919"/>
                            <a:gd name="T6" fmla="*/ 166 w 341"/>
                            <a:gd name="T7" fmla="*/ 0 h 919"/>
                            <a:gd name="T8" fmla="*/ 143 w 341"/>
                            <a:gd name="T9" fmla="*/ 234 h 919"/>
                            <a:gd name="T10" fmla="*/ 143 w 341"/>
                            <a:gd name="T11" fmla="*/ 243 h 919"/>
                            <a:gd name="T12" fmla="*/ 150 w 341"/>
                            <a:gd name="T13" fmla="*/ 361 h 919"/>
                            <a:gd name="T14" fmla="*/ 191 w 341"/>
                            <a:gd name="T15" fmla="*/ 579 h 919"/>
                            <a:gd name="T16" fmla="*/ 210 w 341"/>
                            <a:gd name="T17" fmla="*/ 644 h 919"/>
                            <a:gd name="T18" fmla="*/ 341 w 341"/>
                            <a:gd name="T19" fmla="*/ 919 h 919"/>
                            <a:gd name="T20" fmla="*/ 231 w 341"/>
                            <a:gd name="T21" fmla="*/ 898 h 919"/>
                            <a:gd name="T22" fmla="*/ 40 w 341"/>
                            <a:gd name="T23" fmla="*/ 832 h 919"/>
                            <a:gd name="T24" fmla="*/ 0 w 341"/>
                            <a:gd name="T25" fmla="*/ 814 h 919"/>
                            <a:gd name="T26" fmla="*/ 0 w 341"/>
                            <a:gd name="T27" fmla="*/ 814 h 919"/>
                            <a:gd name="T28" fmla="*/ 40 w 341"/>
                            <a:gd name="T29" fmla="*/ 832 h 919"/>
                            <a:gd name="T30" fmla="*/ 0 w 341"/>
                            <a:gd name="T31" fmla="*/ 814 h 919"/>
                            <a:gd name="T32" fmla="*/ 341 w 341"/>
                            <a:gd name="T33" fmla="*/ 919 h 919"/>
                            <a:gd name="T34" fmla="*/ 341 w 341"/>
                            <a:gd name="T35" fmla="*/ 919 h 919"/>
                            <a:gd name="T36" fmla="*/ 231 w 341"/>
                            <a:gd name="T37" fmla="*/ 898 h 919"/>
                            <a:gd name="T38" fmla="*/ 341 w 341"/>
                            <a:gd name="T39" fmla="*/ 919 h 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41" h="919">
                              <a:moveTo>
                                <a:pt x="40" y="832"/>
                              </a:moveTo>
                              <a:cubicBezTo>
                                <a:pt x="26" y="826"/>
                                <a:pt x="13" y="821"/>
                                <a:pt x="0" y="814"/>
                              </a:cubicBezTo>
                              <a:cubicBezTo>
                                <a:pt x="0" y="36"/>
                                <a:pt x="0" y="36"/>
                                <a:pt x="0" y="36"/>
                              </a:cubicBezTo>
                              <a:cubicBezTo>
                                <a:pt x="55" y="20"/>
                                <a:pt x="111" y="8"/>
                                <a:pt x="166" y="0"/>
                              </a:cubicBezTo>
                              <a:cubicBezTo>
                                <a:pt x="151" y="76"/>
                                <a:pt x="144" y="155"/>
                                <a:pt x="143" y="234"/>
                              </a:cubicBezTo>
                              <a:cubicBezTo>
                                <a:pt x="143" y="243"/>
                                <a:pt x="143" y="243"/>
                                <a:pt x="143" y="243"/>
                              </a:cubicBezTo>
                              <a:cubicBezTo>
                                <a:pt x="143" y="282"/>
                                <a:pt x="146" y="321"/>
                                <a:pt x="150" y="361"/>
                              </a:cubicBezTo>
                              <a:cubicBezTo>
                                <a:pt x="157" y="433"/>
                                <a:pt x="171" y="506"/>
                                <a:pt x="191" y="579"/>
                              </a:cubicBezTo>
                              <a:cubicBezTo>
                                <a:pt x="197" y="601"/>
                                <a:pt x="203" y="622"/>
                                <a:pt x="210" y="644"/>
                              </a:cubicBezTo>
                              <a:cubicBezTo>
                                <a:pt x="243" y="742"/>
                                <a:pt x="288" y="835"/>
                                <a:pt x="341" y="919"/>
                              </a:cubicBezTo>
                              <a:cubicBezTo>
                                <a:pt x="304" y="914"/>
                                <a:pt x="267" y="906"/>
                                <a:pt x="231" y="898"/>
                              </a:cubicBezTo>
                              <a:cubicBezTo>
                                <a:pt x="165" y="882"/>
                                <a:pt x="101" y="860"/>
                                <a:pt x="40" y="832"/>
                              </a:cubicBezTo>
                              <a:close/>
                              <a:moveTo>
                                <a:pt x="0" y="814"/>
                              </a:moveTo>
                              <a:cubicBezTo>
                                <a:pt x="0" y="814"/>
                                <a:pt x="0" y="814"/>
                                <a:pt x="0" y="814"/>
                              </a:cubicBezTo>
                              <a:cubicBezTo>
                                <a:pt x="13" y="821"/>
                                <a:pt x="26" y="826"/>
                                <a:pt x="40" y="832"/>
                              </a:cubicBezTo>
                              <a:cubicBezTo>
                                <a:pt x="26" y="826"/>
                                <a:pt x="13" y="821"/>
                                <a:pt x="0" y="814"/>
                              </a:cubicBezTo>
                              <a:close/>
                              <a:moveTo>
                                <a:pt x="341" y="919"/>
                              </a:moveTo>
                              <a:cubicBezTo>
                                <a:pt x="341" y="919"/>
                                <a:pt x="341" y="919"/>
                                <a:pt x="341" y="919"/>
                              </a:cubicBezTo>
                              <a:cubicBezTo>
                                <a:pt x="304" y="914"/>
                                <a:pt x="267" y="906"/>
                                <a:pt x="231" y="898"/>
                              </a:cubicBezTo>
                              <a:cubicBezTo>
                                <a:pt x="267" y="906"/>
                                <a:pt x="304" y="914"/>
                                <a:pt x="341" y="919"/>
                              </a:cubicBezTo>
                              <a:close/>
                            </a:path>
                          </a:pathLst>
                        </a:custGeom>
                        <a:solidFill>
                          <a:srgbClr val="C94A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9"/>
                      <wps:cNvSpPr>
                        <a:spLocks noEditPoints="1"/>
                      </wps:cNvSpPr>
                      <wps:spPr bwMode="auto">
                        <a:xfrm>
                          <a:off x="672630" y="833755"/>
                          <a:ext cx="407035" cy="327025"/>
                        </a:xfrm>
                        <a:custGeom>
                          <a:avLst/>
                          <a:gdLst>
                            <a:gd name="T0" fmla="*/ 1281 w 1281"/>
                            <a:gd name="T1" fmla="*/ 776 h 1032"/>
                            <a:gd name="T2" fmla="*/ 1260 w 1281"/>
                            <a:gd name="T3" fmla="*/ 1012 h 1032"/>
                            <a:gd name="T4" fmla="*/ 1246 w 1281"/>
                            <a:gd name="T5" fmla="*/ 1020 h 1032"/>
                            <a:gd name="T6" fmla="*/ 1172 w 1281"/>
                            <a:gd name="T7" fmla="*/ 1027 h 1032"/>
                            <a:gd name="T8" fmla="*/ 1146 w 1281"/>
                            <a:gd name="T9" fmla="*/ 1029 h 1032"/>
                            <a:gd name="T10" fmla="*/ 1075 w 1281"/>
                            <a:gd name="T11" fmla="*/ 1032 h 1032"/>
                            <a:gd name="T12" fmla="*/ 1069 w 1281"/>
                            <a:gd name="T13" fmla="*/ 1032 h 1032"/>
                            <a:gd name="T14" fmla="*/ 608 w 1281"/>
                            <a:gd name="T15" fmla="*/ 943 h 1032"/>
                            <a:gd name="T16" fmla="*/ 0 w 1281"/>
                            <a:gd name="T17" fmla="*/ 443 h 1032"/>
                            <a:gd name="T18" fmla="*/ 138 w 1281"/>
                            <a:gd name="T19" fmla="*/ 452 h 1032"/>
                            <a:gd name="T20" fmla="*/ 481 w 1281"/>
                            <a:gd name="T21" fmla="*/ 395 h 1032"/>
                            <a:gd name="T22" fmla="*/ 1014 w 1281"/>
                            <a:gd name="T23" fmla="*/ 0 h 1032"/>
                            <a:gd name="T24" fmla="*/ 1214 w 1281"/>
                            <a:gd name="T25" fmla="*/ 374 h 1032"/>
                            <a:gd name="T26" fmla="*/ 1281 w 1281"/>
                            <a:gd name="T27" fmla="*/ 775 h 1032"/>
                            <a:gd name="T28" fmla="*/ 1281 w 1281"/>
                            <a:gd name="T29" fmla="*/ 776 h 1032"/>
                            <a:gd name="T30" fmla="*/ 1075 w 1281"/>
                            <a:gd name="T31" fmla="*/ 1032 h 1032"/>
                            <a:gd name="T32" fmla="*/ 1146 w 1281"/>
                            <a:gd name="T33" fmla="*/ 1029 h 1032"/>
                            <a:gd name="T34" fmla="*/ 1075 w 1281"/>
                            <a:gd name="T35" fmla="*/ 1032 h 1032"/>
                            <a:gd name="T36" fmla="*/ 1069 w 1281"/>
                            <a:gd name="T37" fmla="*/ 1032 h 1032"/>
                            <a:gd name="T38" fmla="*/ 608 w 1281"/>
                            <a:gd name="T39" fmla="*/ 943 h 1032"/>
                            <a:gd name="T40" fmla="*/ 1069 w 1281"/>
                            <a:gd name="T41" fmla="*/ 1032 h 1032"/>
                            <a:gd name="T42" fmla="*/ 1075 w 1281"/>
                            <a:gd name="T43" fmla="*/ 1032 h 1032"/>
                            <a:gd name="T44" fmla="*/ 1246 w 1281"/>
                            <a:gd name="T45" fmla="*/ 1020 h 1032"/>
                            <a:gd name="T46" fmla="*/ 1246 w 1281"/>
                            <a:gd name="T47" fmla="*/ 1020 h 1032"/>
                            <a:gd name="T48" fmla="*/ 1172 w 1281"/>
                            <a:gd name="T49" fmla="*/ 1027 h 1032"/>
                            <a:gd name="T50" fmla="*/ 1246 w 1281"/>
                            <a:gd name="T51" fmla="*/ 1020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81" h="1032">
                              <a:moveTo>
                                <a:pt x="1281" y="776"/>
                              </a:moveTo>
                              <a:cubicBezTo>
                                <a:pt x="1281" y="856"/>
                                <a:pt x="1274" y="935"/>
                                <a:pt x="1260" y="1012"/>
                              </a:cubicBezTo>
                              <a:cubicBezTo>
                                <a:pt x="1246" y="1020"/>
                                <a:pt x="1246" y="1020"/>
                                <a:pt x="1246" y="1020"/>
                              </a:cubicBezTo>
                              <a:cubicBezTo>
                                <a:pt x="1221" y="1023"/>
                                <a:pt x="1197" y="1025"/>
                                <a:pt x="1172" y="1027"/>
                              </a:cubicBezTo>
                              <a:cubicBezTo>
                                <a:pt x="1163" y="1028"/>
                                <a:pt x="1155" y="1029"/>
                                <a:pt x="1146" y="1029"/>
                              </a:cubicBezTo>
                              <a:cubicBezTo>
                                <a:pt x="1122" y="1031"/>
                                <a:pt x="1098" y="1032"/>
                                <a:pt x="1075" y="1032"/>
                              </a:cubicBezTo>
                              <a:cubicBezTo>
                                <a:pt x="1069" y="1032"/>
                                <a:pt x="1069" y="1032"/>
                                <a:pt x="1069" y="1032"/>
                              </a:cubicBezTo>
                              <a:cubicBezTo>
                                <a:pt x="909" y="1031"/>
                                <a:pt x="753" y="1001"/>
                                <a:pt x="608" y="943"/>
                              </a:cubicBezTo>
                              <a:cubicBezTo>
                                <a:pt x="361" y="846"/>
                                <a:pt x="147" y="674"/>
                                <a:pt x="0" y="443"/>
                              </a:cubicBezTo>
                              <a:cubicBezTo>
                                <a:pt x="46" y="449"/>
                                <a:pt x="92" y="452"/>
                                <a:pt x="138" y="452"/>
                              </a:cubicBezTo>
                              <a:cubicBezTo>
                                <a:pt x="252" y="452"/>
                                <a:pt x="368" y="434"/>
                                <a:pt x="481" y="395"/>
                              </a:cubicBezTo>
                              <a:cubicBezTo>
                                <a:pt x="705" y="320"/>
                                <a:pt x="887" y="178"/>
                                <a:pt x="1014" y="0"/>
                              </a:cubicBezTo>
                              <a:cubicBezTo>
                                <a:pt x="1099" y="109"/>
                                <a:pt x="1168" y="235"/>
                                <a:pt x="1214" y="374"/>
                              </a:cubicBezTo>
                              <a:cubicBezTo>
                                <a:pt x="1259" y="507"/>
                                <a:pt x="1281" y="642"/>
                                <a:pt x="1281" y="775"/>
                              </a:cubicBezTo>
                              <a:lnTo>
                                <a:pt x="1281" y="776"/>
                              </a:lnTo>
                              <a:close/>
                              <a:moveTo>
                                <a:pt x="1075" y="1032"/>
                              </a:moveTo>
                              <a:cubicBezTo>
                                <a:pt x="1098" y="1032"/>
                                <a:pt x="1122" y="1031"/>
                                <a:pt x="1146" y="1029"/>
                              </a:cubicBezTo>
                              <a:cubicBezTo>
                                <a:pt x="1122" y="1031"/>
                                <a:pt x="1098" y="1032"/>
                                <a:pt x="1075" y="1032"/>
                              </a:cubicBezTo>
                              <a:cubicBezTo>
                                <a:pt x="1069" y="1032"/>
                                <a:pt x="1069" y="1032"/>
                                <a:pt x="1069" y="1032"/>
                              </a:cubicBezTo>
                              <a:cubicBezTo>
                                <a:pt x="909" y="1031"/>
                                <a:pt x="753" y="1001"/>
                                <a:pt x="608" y="943"/>
                              </a:cubicBezTo>
                              <a:cubicBezTo>
                                <a:pt x="753" y="1001"/>
                                <a:pt x="909" y="1031"/>
                                <a:pt x="1069" y="1032"/>
                              </a:cubicBezTo>
                              <a:lnTo>
                                <a:pt x="1075" y="1032"/>
                              </a:lnTo>
                              <a:close/>
                              <a:moveTo>
                                <a:pt x="1246" y="1020"/>
                              </a:moveTo>
                              <a:cubicBezTo>
                                <a:pt x="1246" y="1020"/>
                                <a:pt x="1246" y="1020"/>
                                <a:pt x="1246" y="1020"/>
                              </a:cubicBezTo>
                              <a:cubicBezTo>
                                <a:pt x="1221" y="1023"/>
                                <a:pt x="1197" y="1025"/>
                                <a:pt x="1172" y="1027"/>
                              </a:cubicBezTo>
                              <a:cubicBezTo>
                                <a:pt x="1197" y="1025"/>
                                <a:pt x="1221" y="1023"/>
                                <a:pt x="1246" y="1020"/>
                              </a:cubicBezTo>
                              <a:close/>
                            </a:path>
                          </a:pathLst>
                        </a:custGeom>
                        <a:solidFill>
                          <a:srgbClr val="009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0"/>
                      <wps:cNvSpPr>
                        <a:spLocks/>
                      </wps:cNvSpPr>
                      <wps:spPr bwMode="auto">
                        <a:xfrm>
                          <a:off x="609765" y="678180"/>
                          <a:ext cx="384810" cy="299085"/>
                        </a:xfrm>
                        <a:custGeom>
                          <a:avLst/>
                          <a:gdLst>
                            <a:gd name="T0" fmla="*/ 1212 w 1212"/>
                            <a:gd name="T1" fmla="*/ 490 h 942"/>
                            <a:gd name="T2" fmla="*/ 679 w 1212"/>
                            <a:gd name="T3" fmla="*/ 885 h 942"/>
                            <a:gd name="T4" fmla="*/ 336 w 1212"/>
                            <a:gd name="T5" fmla="*/ 942 h 942"/>
                            <a:gd name="T6" fmla="*/ 198 w 1212"/>
                            <a:gd name="T7" fmla="*/ 933 h 942"/>
                            <a:gd name="T8" fmla="*/ 67 w 1212"/>
                            <a:gd name="T9" fmla="*/ 658 h 942"/>
                            <a:gd name="T10" fmla="*/ 48 w 1212"/>
                            <a:gd name="T11" fmla="*/ 593 h 942"/>
                            <a:gd name="T12" fmla="*/ 7 w 1212"/>
                            <a:gd name="T13" fmla="*/ 375 h 942"/>
                            <a:gd name="T14" fmla="*/ 0 w 1212"/>
                            <a:gd name="T15" fmla="*/ 257 h 942"/>
                            <a:gd name="T16" fmla="*/ 0 w 1212"/>
                            <a:gd name="T17" fmla="*/ 248 h 942"/>
                            <a:gd name="T18" fmla="*/ 23 w 1212"/>
                            <a:gd name="T19" fmla="*/ 14 h 942"/>
                            <a:gd name="T20" fmla="*/ 206 w 1212"/>
                            <a:gd name="T21" fmla="*/ 0 h 942"/>
                            <a:gd name="T22" fmla="*/ 214 w 1212"/>
                            <a:gd name="T23" fmla="*/ 0 h 942"/>
                            <a:gd name="T24" fmla="*/ 1212 w 1212"/>
                            <a:gd name="T25" fmla="*/ 490 h 9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12" h="942">
                              <a:moveTo>
                                <a:pt x="1212" y="490"/>
                              </a:moveTo>
                              <a:cubicBezTo>
                                <a:pt x="1085" y="668"/>
                                <a:pt x="903" y="810"/>
                                <a:pt x="679" y="885"/>
                              </a:cubicBezTo>
                              <a:cubicBezTo>
                                <a:pt x="566" y="924"/>
                                <a:pt x="450" y="942"/>
                                <a:pt x="336" y="942"/>
                              </a:cubicBezTo>
                              <a:cubicBezTo>
                                <a:pt x="290" y="942"/>
                                <a:pt x="244" y="939"/>
                                <a:pt x="198" y="933"/>
                              </a:cubicBezTo>
                              <a:cubicBezTo>
                                <a:pt x="145" y="849"/>
                                <a:pt x="100" y="756"/>
                                <a:pt x="67" y="658"/>
                              </a:cubicBezTo>
                              <a:cubicBezTo>
                                <a:pt x="60" y="636"/>
                                <a:pt x="54" y="615"/>
                                <a:pt x="48" y="593"/>
                              </a:cubicBezTo>
                              <a:cubicBezTo>
                                <a:pt x="28" y="520"/>
                                <a:pt x="14" y="447"/>
                                <a:pt x="7" y="375"/>
                              </a:cubicBezTo>
                              <a:cubicBezTo>
                                <a:pt x="3" y="335"/>
                                <a:pt x="0" y="296"/>
                                <a:pt x="0" y="257"/>
                              </a:cubicBezTo>
                              <a:cubicBezTo>
                                <a:pt x="0" y="248"/>
                                <a:pt x="0" y="248"/>
                                <a:pt x="0" y="248"/>
                              </a:cubicBezTo>
                              <a:cubicBezTo>
                                <a:pt x="1" y="169"/>
                                <a:pt x="8" y="90"/>
                                <a:pt x="23" y="14"/>
                              </a:cubicBezTo>
                              <a:cubicBezTo>
                                <a:pt x="84" y="4"/>
                                <a:pt x="145" y="0"/>
                                <a:pt x="206" y="0"/>
                              </a:cubicBezTo>
                              <a:cubicBezTo>
                                <a:pt x="214" y="0"/>
                                <a:pt x="214" y="0"/>
                                <a:pt x="214" y="0"/>
                              </a:cubicBezTo>
                              <a:cubicBezTo>
                                <a:pt x="603" y="1"/>
                                <a:pt x="973" y="183"/>
                                <a:pt x="1212" y="490"/>
                              </a:cubicBezTo>
                              <a:close/>
                            </a:path>
                          </a:pathLst>
                        </a:custGeom>
                        <a:solidFill>
                          <a:srgbClr val="4B3F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1"/>
                      <wps:cNvSpPr>
                        <a:spLocks noEditPoints="1"/>
                      </wps:cNvSpPr>
                      <wps:spPr bwMode="auto">
                        <a:xfrm>
                          <a:off x="1447330" y="506095"/>
                          <a:ext cx="1231900" cy="681990"/>
                        </a:xfrm>
                        <a:custGeom>
                          <a:avLst/>
                          <a:gdLst>
                            <a:gd name="T0" fmla="*/ 108 w 3880"/>
                            <a:gd name="T1" fmla="*/ 252 h 2151"/>
                            <a:gd name="T2" fmla="*/ 735 w 3880"/>
                            <a:gd name="T3" fmla="*/ 366 h 2151"/>
                            <a:gd name="T4" fmla="*/ 411 w 3880"/>
                            <a:gd name="T5" fmla="*/ 366 h 2151"/>
                            <a:gd name="T6" fmla="*/ 1092 w 3880"/>
                            <a:gd name="T7" fmla="*/ 250 h 2151"/>
                            <a:gd name="T8" fmla="*/ 1092 w 3880"/>
                            <a:gd name="T9" fmla="*/ 472 h 2151"/>
                            <a:gd name="T10" fmla="*/ 860 w 3880"/>
                            <a:gd name="T11" fmla="*/ 366 h 2151"/>
                            <a:gd name="T12" fmla="*/ 1502 w 3880"/>
                            <a:gd name="T13" fmla="*/ 439 h 2151"/>
                            <a:gd name="T14" fmla="*/ 1289 w 3880"/>
                            <a:gd name="T15" fmla="*/ 337 h 2151"/>
                            <a:gd name="T16" fmla="*/ 1802 w 3880"/>
                            <a:gd name="T17" fmla="*/ 193 h 2151"/>
                            <a:gd name="T18" fmla="*/ 2097 w 3880"/>
                            <a:gd name="T19" fmla="*/ 326 h 2151"/>
                            <a:gd name="T20" fmla="*/ 2151 w 3880"/>
                            <a:gd name="T21" fmla="*/ 474 h 2151"/>
                            <a:gd name="T22" fmla="*/ 2075 w 3880"/>
                            <a:gd name="T23" fmla="*/ 326 h 2151"/>
                            <a:gd name="T24" fmla="*/ 2097 w 3880"/>
                            <a:gd name="T25" fmla="*/ 373 h 2151"/>
                            <a:gd name="T26" fmla="*/ 2335 w 3880"/>
                            <a:gd name="T27" fmla="*/ 248 h 2151"/>
                            <a:gd name="T28" fmla="*/ 2208 w 3880"/>
                            <a:gd name="T29" fmla="*/ 202 h 2151"/>
                            <a:gd name="T30" fmla="*/ 2504 w 3880"/>
                            <a:gd name="T31" fmla="*/ 202 h 2151"/>
                            <a:gd name="T32" fmla="*/ 2815 w 3880"/>
                            <a:gd name="T33" fmla="*/ 539 h 2151"/>
                            <a:gd name="T34" fmla="*/ 2920 w 3880"/>
                            <a:gd name="T35" fmla="*/ 439 h 2151"/>
                            <a:gd name="T36" fmla="*/ 147 w 3880"/>
                            <a:gd name="T37" fmla="*/ 879 h 2151"/>
                            <a:gd name="T38" fmla="*/ 600 w 3880"/>
                            <a:gd name="T39" fmla="*/ 1261 h 2151"/>
                            <a:gd name="T40" fmla="*/ 38 w 3880"/>
                            <a:gd name="T41" fmla="*/ 1261 h 2151"/>
                            <a:gd name="T42" fmla="*/ 1011 w 3880"/>
                            <a:gd name="T43" fmla="*/ 1202 h 2151"/>
                            <a:gd name="T44" fmla="*/ 857 w 3880"/>
                            <a:gd name="T45" fmla="*/ 987 h 2151"/>
                            <a:gd name="T46" fmla="*/ 1344 w 3880"/>
                            <a:gd name="T47" fmla="*/ 956 h 2151"/>
                            <a:gd name="T48" fmla="*/ 1246 w 3880"/>
                            <a:gd name="T49" fmla="*/ 1269 h 2151"/>
                            <a:gd name="T50" fmla="*/ 1587 w 3880"/>
                            <a:gd name="T51" fmla="*/ 873 h 2151"/>
                            <a:gd name="T52" fmla="*/ 1535 w 3880"/>
                            <a:gd name="T53" fmla="*/ 919 h 2151"/>
                            <a:gd name="T54" fmla="*/ 1830 w 3880"/>
                            <a:gd name="T55" fmla="*/ 1269 h 2151"/>
                            <a:gd name="T56" fmla="*/ 1704 w 3880"/>
                            <a:gd name="T57" fmla="*/ 1026 h 2151"/>
                            <a:gd name="T58" fmla="*/ 2342 w 3880"/>
                            <a:gd name="T59" fmla="*/ 1224 h 2151"/>
                            <a:gd name="T60" fmla="*/ 2708 w 3880"/>
                            <a:gd name="T61" fmla="*/ 1261 h 2151"/>
                            <a:gd name="T62" fmla="*/ 2380 w 3880"/>
                            <a:gd name="T63" fmla="*/ 1261 h 2151"/>
                            <a:gd name="T64" fmla="*/ 284 w 3880"/>
                            <a:gd name="T65" fmla="*/ 1615 h 2151"/>
                            <a:gd name="T66" fmla="*/ 0 w 3880"/>
                            <a:gd name="T67" fmla="*/ 1941 h 2151"/>
                            <a:gd name="T68" fmla="*/ 543 w 3880"/>
                            <a:gd name="T69" fmla="*/ 1954 h 2151"/>
                            <a:gd name="T70" fmla="*/ 640 w 3880"/>
                            <a:gd name="T71" fmla="*/ 1641 h 2151"/>
                            <a:gd name="T72" fmla="*/ 1209 w 3880"/>
                            <a:gd name="T73" fmla="*/ 1820 h 2151"/>
                            <a:gd name="T74" fmla="*/ 860 w 3880"/>
                            <a:gd name="T75" fmla="*/ 1820 h 2151"/>
                            <a:gd name="T76" fmla="*/ 1452 w 3880"/>
                            <a:gd name="T77" fmla="*/ 1734 h 2151"/>
                            <a:gd name="T78" fmla="*/ 1504 w 3880"/>
                            <a:gd name="T79" fmla="*/ 1881 h 2151"/>
                            <a:gd name="T80" fmla="*/ 1727 w 3880"/>
                            <a:gd name="T81" fmla="*/ 1542 h 2151"/>
                            <a:gd name="T82" fmla="*/ 2106 w 3880"/>
                            <a:gd name="T83" fmla="*/ 1817 h 2151"/>
                            <a:gd name="T84" fmla="*/ 2009 w 3880"/>
                            <a:gd name="T85" fmla="*/ 1774 h 2151"/>
                            <a:gd name="T86" fmla="*/ 1983 w 3880"/>
                            <a:gd name="T87" fmla="*/ 1841 h 2151"/>
                            <a:gd name="T88" fmla="*/ 2279 w 3880"/>
                            <a:gd name="T89" fmla="*/ 1460 h 2151"/>
                            <a:gd name="T90" fmla="*/ 2408 w 3880"/>
                            <a:gd name="T91" fmla="*/ 1481 h 2151"/>
                            <a:gd name="T92" fmla="*/ 2669 w 3880"/>
                            <a:gd name="T93" fmla="*/ 1721 h 2151"/>
                            <a:gd name="T94" fmla="*/ 2581 w 3880"/>
                            <a:gd name="T95" fmla="*/ 1882 h 2151"/>
                            <a:gd name="T96" fmla="*/ 2897 w 3880"/>
                            <a:gd name="T97" fmla="*/ 1650 h 2151"/>
                            <a:gd name="T98" fmla="*/ 3095 w 3880"/>
                            <a:gd name="T99" fmla="*/ 1901 h 2151"/>
                            <a:gd name="T100" fmla="*/ 3002 w 3880"/>
                            <a:gd name="T101" fmla="*/ 1548 h 2151"/>
                            <a:gd name="T102" fmla="*/ 3327 w 3880"/>
                            <a:gd name="T103" fmla="*/ 1999 h 2151"/>
                            <a:gd name="T104" fmla="*/ 3382 w 3880"/>
                            <a:gd name="T105" fmla="*/ 1782 h 2151"/>
                            <a:gd name="T106" fmla="*/ 3657 w 3880"/>
                            <a:gd name="T107" fmla="*/ 1991 h 2151"/>
                            <a:gd name="T108" fmla="*/ 3754 w 3880"/>
                            <a:gd name="T109" fmla="*/ 1641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880" h="2151">
                              <a:moveTo>
                                <a:pt x="108" y="531"/>
                              </a:moveTo>
                              <a:cubicBezTo>
                                <a:pt x="49" y="531"/>
                                <a:pt x="49" y="531"/>
                                <a:pt x="49" y="531"/>
                              </a:cubicBezTo>
                              <a:cubicBezTo>
                                <a:pt x="49" y="33"/>
                                <a:pt x="49" y="33"/>
                                <a:pt x="49" y="33"/>
                              </a:cubicBezTo>
                              <a:cubicBezTo>
                                <a:pt x="357" y="33"/>
                                <a:pt x="357" y="33"/>
                                <a:pt x="357" y="33"/>
                              </a:cubicBezTo>
                              <a:cubicBezTo>
                                <a:pt x="357" y="88"/>
                                <a:pt x="357" y="88"/>
                                <a:pt x="357" y="88"/>
                              </a:cubicBezTo>
                              <a:cubicBezTo>
                                <a:pt x="108" y="88"/>
                                <a:pt x="108" y="88"/>
                                <a:pt x="108" y="88"/>
                              </a:cubicBezTo>
                              <a:cubicBezTo>
                                <a:pt x="108" y="252"/>
                                <a:pt x="108" y="252"/>
                                <a:pt x="108" y="252"/>
                              </a:cubicBezTo>
                              <a:cubicBezTo>
                                <a:pt x="340" y="252"/>
                                <a:pt x="340" y="252"/>
                                <a:pt x="340" y="252"/>
                              </a:cubicBezTo>
                              <a:cubicBezTo>
                                <a:pt x="340" y="307"/>
                                <a:pt x="340" y="307"/>
                                <a:pt x="340" y="307"/>
                              </a:cubicBezTo>
                              <a:cubicBezTo>
                                <a:pt x="108" y="307"/>
                                <a:pt x="108" y="307"/>
                                <a:pt x="108" y="307"/>
                              </a:cubicBezTo>
                              <a:lnTo>
                                <a:pt x="108" y="531"/>
                              </a:lnTo>
                              <a:close/>
                              <a:moveTo>
                                <a:pt x="411" y="366"/>
                              </a:moveTo>
                              <a:cubicBezTo>
                                <a:pt x="411" y="264"/>
                                <a:pt x="482" y="193"/>
                                <a:pt x="579" y="193"/>
                              </a:cubicBezTo>
                              <a:cubicBezTo>
                                <a:pt x="672" y="193"/>
                                <a:pt x="735" y="257"/>
                                <a:pt x="735" y="366"/>
                              </a:cubicBezTo>
                              <a:cubicBezTo>
                                <a:pt x="735" y="383"/>
                                <a:pt x="735" y="383"/>
                                <a:pt x="735" y="383"/>
                              </a:cubicBezTo>
                              <a:cubicBezTo>
                                <a:pt x="470" y="383"/>
                                <a:pt x="470" y="383"/>
                                <a:pt x="470" y="383"/>
                              </a:cubicBezTo>
                              <a:cubicBezTo>
                                <a:pt x="474" y="440"/>
                                <a:pt x="517" y="489"/>
                                <a:pt x="577" y="489"/>
                              </a:cubicBezTo>
                              <a:cubicBezTo>
                                <a:pt x="624" y="489"/>
                                <a:pt x="656" y="472"/>
                                <a:pt x="682" y="439"/>
                              </a:cubicBezTo>
                              <a:cubicBezTo>
                                <a:pt x="723" y="471"/>
                                <a:pt x="723" y="471"/>
                                <a:pt x="723" y="471"/>
                              </a:cubicBezTo>
                              <a:cubicBezTo>
                                <a:pt x="685" y="521"/>
                                <a:pt x="638" y="539"/>
                                <a:pt x="577" y="539"/>
                              </a:cubicBezTo>
                              <a:cubicBezTo>
                                <a:pt x="474" y="539"/>
                                <a:pt x="411" y="462"/>
                                <a:pt x="411" y="366"/>
                              </a:cubicBezTo>
                              <a:close/>
                              <a:moveTo>
                                <a:pt x="470" y="337"/>
                              </a:moveTo>
                              <a:cubicBezTo>
                                <a:pt x="676" y="337"/>
                                <a:pt x="676" y="337"/>
                                <a:pt x="676" y="337"/>
                              </a:cubicBezTo>
                              <a:cubicBezTo>
                                <a:pt x="674" y="281"/>
                                <a:pt x="638" y="244"/>
                                <a:pt x="577" y="244"/>
                              </a:cubicBezTo>
                              <a:cubicBezTo>
                                <a:pt x="517" y="244"/>
                                <a:pt x="477" y="281"/>
                                <a:pt x="470" y="337"/>
                              </a:cubicBezTo>
                              <a:close/>
                              <a:moveTo>
                                <a:pt x="801" y="366"/>
                              </a:moveTo>
                              <a:cubicBezTo>
                                <a:pt x="801" y="267"/>
                                <a:pt x="871" y="193"/>
                                <a:pt x="974" y="193"/>
                              </a:cubicBezTo>
                              <a:cubicBezTo>
                                <a:pt x="1022" y="193"/>
                                <a:pt x="1062" y="215"/>
                                <a:pt x="1092" y="250"/>
                              </a:cubicBezTo>
                              <a:cubicBezTo>
                                <a:pt x="1093" y="250"/>
                                <a:pt x="1093" y="250"/>
                                <a:pt x="1093" y="250"/>
                              </a:cubicBezTo>
                              <a:cubicBezTo>
                                <a:pt x="1093" y="0"/>
                                <a:pt x="1093" y="0"/>
                                <a:pt x="1093" y="0"/>
                              </a:cubicBezTo>
                              <a:cubicBezTo>
                                <a:pt x="1148" y="0"/>
                                <a:pt x="1148" y="0"/>
                                <a:pt x="1148" y="0"/>
                              </a:cubicBezTo>
                              <a:cubicBezTo>
                                <a:pt x="1148" y="531"/>
                                <a:pt x="1148" y="531"/>
                                <a:pt x="1148" y="531"/>
                              </a:cubicBezTo>
                              <a:cubicBezTo>
                                <a:pt x="1093" y="531"/>
                                <a:pt x="1093" y="531"/>
                                <a:pt x="1093" y="531"/>
                              </a:cubicBezTo>
                              <a:cubicBezTo>
                                <a:pt x="1093" y="472"/>
                                <a:pt x="1093" y="472"/>
                                <a:pt x="1093" y="472"/>
                              </a:cubicBezTo>
                              <a:cubicBezTo>
                                <a:pt x="1092" y="472"/>
                                <a:pt x="1092" y="472"/>
                                <a:pt x="1092" y="472"/>
                              </a:cubicBezTo>
                              <a:cubicBezTo>
                                <a:pt x="1072" y="510"/>
                                <a:pt x="1025" y="539"/>
                                <a:pt x="966" y="539"/>
                              </a:cubicBezTo>
                              <a:cubicBezTo>
                                <a:pt x="874" y="539"/>
                                <a:pt x="801" y="465"/>
                                <a:pt x="801" y="366"/>
                              </a:cubicBezTo>
                              <a:close/>
                              <a:moveTo>
                                <a:pt x="860" y="366"/>
                              </a:moveTo>
                              <a:cubicBezTo>
                                <a:pt x="860" y="435"/>
                                <a:pt x="906" y="488"/>
                                <a:pt x="977" y="488"/>
                              </a:cubicBezTo>
                              <a:cubicBezTo>
                                <a:pt x="1048" y="488"/>
                                <a:pt x="1093" y="435"/>
                                <a:pt x="1093" y="366"/>
                              </a:cubicBezTo>
                              <a:cubicBezTo>
                                <a:pt x="1093" y="297"/>
                                <a:pt x="1048" y="244"/>
                                <a:pt x="977" y="244"/>
                              </a:cubicBezTo>
                              <a:cubicBezTo>
                                <a:pt x="906" y="244"/>
                                <a:pt x="860" y="297"/>
                                <a:pt x="860" y="366"/>
                              </a:cubicBezTo>
                              <a:close/>
                              <a:moveTo>
                                <a:pt x="1230" y="366"/>
                              </a:moveTo>
                              <a:cubicBezTo>
                                <a:pt x="1230" y="264"/>
                                <a:pt x="1302" y="193"/>
                                <a:pt x="1399" y="193"/>
                              </a:cubicBezTo>
                              <a:cubicBezTo>
                                <a:pt x="1492" y="193"/>
                                <a:pt x="1555" y="257"/>
                                <a:pt x="1555" y="366"/>
                              </a:cubicBezTo>
                              <a:cubicBezTo>
                                <a:pt x="1555" y="383"/>
                                <a:pt x="1555" y="383"/>
                                <a:pt x="1555" y="383"/>
                              </a:cubicBezTo>
                              <a:cubicBezTo>
                                <a:pt x="1289" y="383"/>
                                <a:pt x="1289" y="383"/>
                                <a:pt x="1289" y="383"/>
                              </a:cubicBezTo>
                              <a:cubicBezTo>
                                <a:pt x="1294" y="440"/>
                                <a:pt x="1337" y="489"/>
                                <a:pt x="1397" y="489"/>
                              </a:cubicBezTo>
                              <a:cubicBezTo>
                                <a:pt x="1444" y="489"/>
                                <a:pt x="1476" y="472"/>
                                <a:pt x="1502" y="439"/>
                              </a:cubicBezTo>
                              <a:cubicBezTo>
                                <a:pt x="1543" y="471"/>
                                <a:pt x="1543" y="471"/>
                                <a:pt x="1543" y="471"/>
                              </a:cubicBezTo>
                              <a:cubicBezTo>
                                <a:pt x="1504" y="521"/>
                                <a:pt x="1458" y="539"/>
                                <a:pt x="1397" y="539"/>
                              </a:cubicBezTo>
                              <a:cubicBezTo>
                                <a:pt x="1294" y="539"/>
                                <a:pt x="1230" y="462"/>
                                <a:pt x="1230" y="366"/>
                              </a:cubicBezTo>
                              <a:close/>
                              <a:moveTo>
                                <a:pt x="1289" y="337"/>
                              </a:moveTo>
                              <a:cubicBezTo>
                                <a:pt x="1496" y="337"/>
                                <a:pt x="1496" y="337"/>
                                <a:pt x="1496" y="337"/>
                              </a:cubicBezTo>
                              <a:cubicBezTo>
                                <a:pt x="1494" y="281"/>
                                <a:pt x="1457" y="244"/>
                                <a:pt x="1397" y="244"/>
                              </a:cubicBezTo>
                              <a:cubicBezTo>
                                <a:pt x="1337" y="244"/>
                                <a:pt x="1296" y="281"/>
                                <a:pt x="1289" y="337"/>
                              </a:cubicBezTo>
                              <a:close/>
                              <a:moveTo>
                                <a:pt x="1640" y="531"/>
                              </a:moveTo>
                              <a:cubicBezTo>
                                <a:pt x="1695" y="531"/>
                                <a:pt x="1695" y="531"/>
                                <a:pt x="1695" y="531"/>
                              </a:cubicBezTo>
                              <a:cubicBezTo>
                                <a:pt x="1695" y="370"/>
                                <a:pt x="1695" y="370"/>
                                <a:pt x="1695" y="370"/>
                              </a:cubicBezTo>
                              <a:cubicBezTo>
                                <a:pt x="1695" y="295"/>
                                <a:pt x="1724" y="248"/>
                                <a:pt x="1791" y="248"/>
                              </a:cubicBezTo>
                              <a:cubicBezTo>
                                <a:pt x="1801" y="248"/>
                                <a:pt x="1811" y="250"/>
                                <a:pt x="1821" y="252"/>
                              </a:cubicBezTo>
                              <a:cubicBezTo>
                                <a:pt x="1824" y="197"/>
                                <a:pt x="1824" y="197"/>
                                <a:pt x="1824" y="197"/>
                              </a:cubicBezTo>
                              <a:cubicBezTo>
                                <a:pt x="1816" y="194"/>
                                <a:pt x="1809" y="193"/>
                                <a:pt x="1802" y="193"/>
                              </a:cubicBezTo>
                              <a:cubicBezTo>
                                <a:pt x="1747" y="193"/>
                                <a:pt x="1707" y="224"/>
                                <a:pt x="1692" y="256"/>
                              </a:cubicBezTo>
                              <a:cubicBezTo>
                                <a:pt x="1691" y="256"/>
                                <a:pt x="1691" y="256"/>
                                <a:pt x="1691" y="256"/>
                              </a:cubicBezTo>
                              <a:cubicBezTo>
                                <a:pt x="1691" y="238"/>
                                <a:pt x="1689" y="219"/>
                                <a:pt x="1689" y="202"/>
                              </a:cubicBezTo>
                              <a:cubicBezTo>
                                <a:pt x="1637" y="202"/>
                                <a:pt x="1637" y="202"/>
                                <a:pt x="1637" y="202"/>
                              </a:cubicBezTo>
                              <a:cubicBezTo>
                                <a:pt x="1637" y="224"/>
                                <a:pt x="1640" y="250"/>
                                <a:pt x="1640" y="280"/>
                              </a:cubicBezTo>
                              <a:lnTo>
                                <a:pt x="1640" y="531"/>
                              </a:lnTo>
                              <a:close/>
                              <a:moveTo>
                                <a:pt x="2097" y="326"/>
                              </a:moveTo>
                              <a:cubicBezTo>
                                <a:pt x="2097" y="316"/>
                                <a:pt x="2097" y="316"/>
                                <a:pt x="2097" y="316"/>
                              </a:cubicBezTo>
                              <a:cubicBezTo>
                                <a:pt x="2097" y="269"/>
                                <a:pt x="2066" y="244"/>
                                <a:pt x="2015" y="244"/>
                              </a:cubicBezTo>
                              <a:cubicBezTo>
                                <a:pt x="1980" y="244"/>
                                <a:pt x="1943" y="256"/>
                                <a:pt x="1917" y="280"/>
                              </a:cubicBezTo>
                              <a:cubicBezTo>
                                <a:pt x="1883" y="244"/>
                                <a:pt x="1883" y="244"/>
                                <a:pt x="1883" y="244"/>
                              </a:cubicBezTo>
                              <a:cubicBezTo>
                                <a:pt x="1917" y="210"/>
                                <a:pt x="1966" y="193"/>
                                <a:pt x="2014" y="193"/>
                              </a:cubicBezTo>
                              <a:cubicBezTo>
                                <a:pt x="2111" y="193"/>
                                <a:pt x="2151" y="240"/>
                                <a:pt x="2151" y="333"/>
                              </a:cubicBezTo>
                              <a:cubicBezTo>
                                <a:pt x="2151" y="474"/>
                                <a:pt x="2151" y="474"/>
                                <a:pt x="2151" y="474"/>
                              </a:cubicBezTo>
                              <a:cubicBezTo>
                                <a:pt x="2151" y="493"/>
                                <a:pt x="2153" y="514"/>
                                <a:pt x="2156" y="531"/>
                              </a:cubicBezTo>
                              <a:cubicBezTo>
                                <a:pt x="2104" y="531"/>
                                <a:pt x="2104" y="531"/>
                                <a:pt x="2104" y="531"/>
                              </a:cubicBezTo>
                              <a:cubicBezTo>
                                <a:pt x="2100" y="516"/>
                                <a:pt x="2100" y="496"/>
                                <a:pt x="2100" y="481"/>
                              </a:cubicBezTo>
                              <a:cubicBezTo>
                                <a:pt x="2099" y="481"/>
                                <a:pt x="2099" y="481"/>
                                <a:pt x="2099" y="481"/>
                              </a:cubicBezTo>
                              <a:cubicBezTo>
                                <a:pt x="2077" y="515"/>
                                <a:pt x="2040" y="539"/>
                                <a:pt x="1990" y="539"/>
                              </a:cubicBezTo>
                              <a:cubicBezTo>
                                <a:pt x="1924" y="539"/>
                                <a:pt x="1868" y="505"/>
                                <a:pt x="1868" y="441"/>
                              </a:cubicBezTo>
                              <a:cubicBezTo>
                                <a:pt x="1868" y="333"/>
                                <a:pt x="1995" y="326"/>
                                <a:pt x="2075" y="326"/>
                              </a:cubicBezTo>
                              <a:lnTo>
                                <a:pt x="2097" y="326"/>
                              </a:lnTo>
                              <a:close/>
                              <a:moveTo>
                                <a:pt x="2097" y="373"/>
                              </a:moveTo>
                              <a:cubicBezTo>
                                <a:pt x="2042" y="373"/>
                                <a:pt x="2042" y="373"/>
                                <a:pt x="2042" y="373"/>
                              </a:cubicBezTo>
                              <a:cubicBezTo>
                                <a:pt x="1972" y="373"/>
                                <a:pt x="1927" y="392"/>
                                <a:pt x="1927" y="436"/>
                              </a:cubicBezTo>
                              <a:cubicBezTo>
                                <a:pt x="1927" y="477"/>
                                <a:pt x="1958" y="493"/>
                                <a:pt x="2000" y="493"/>
                              </a:cubicBezTo>
                              <a:cubicBezTo>
                                <a:pt x="2063" y="493"/>
                                <a:pt x="2095" y="447"/>
                                <a:pt x="2097" y="394"/>
                              </a:cubicBezTo>
                              <a:lnTo>
                                <a:pt x="2097" y="373"/>
                              </a:lnTo>
                              <a:close/>
                              <a:moveTo>
                                <a:pt x="2280" y="429"/>
                              </a:moveTo>
                              <a:cubicBezTo>
                                <a:pt x="2280" y="497"/>
                                <a:pt x="2293" y="539"/>
                                <a:pt x="2371" y="539"/>
                              </a:cubicBezTo>
                              <a:cubicBezTo>
                                <a:pt x="2391" y="539"/>
                                <a:pt x="2415" y="536"/>
                                <a:pt x="2434" y="527"/>
                              </a:cubicBezTo>
                              <a:cubicBezTo>
                                <a:pt x="2432" y="477"/>
                                <a:pt x="2432" y="477"/>
                                <a:pt x="2432" y="477"/>
                              </a:cubicBezTo>
                              <a:cubicBezTo>
                                <a:pt x="2418" y="485"/>
                                <a:pt x="2400" y="488"/>
                                <a:pt x="2384" y="488"/>
                              </a:cubicBezTo>
                              <a:cubicBezTo>
                                <a:pt x="2335" y="488"/>
                                <a:pt x="2335" y="455"/>
                                <a:pt x="2335" y="413"/>
                              </a:cubicBezTo>
                              <a:cubicBezTo>
                                <a:pt x="2335" y="248"/>
                                <a:pt x="2335" y="248"/>
                                <a:pt x="2335" y="248"/>
                              </a:cubicBezTo>
                              <a:cubicBezTo>
                                <a:pt x="2432" y="248"/>
                                <a:pt x="2432" y="248"/>
                                <a:pt x="2432" y="248"/>
                              </a:cubicBezTo>
                              <a:cubicBezTo>
                                <a:pt x="2432" y="202"/>
                                <a:pt x="2432" y="202"/>
                                <a:pt x="2432" y="202"/>
                              </a:cubicBezTo>
                              <a:cubicBezTo>
                                <a:pt x="2335" y="202"/>
                                <a:pt x="2335" y="202"/>
                                <a:pt x="2335" y="202"/>
                              </a:cubicBezTo>
                              <a:cubicBezTo>
                                <a:pt x="2335" y="108"/>
                                <a:pt x="2335" y="108"/>
                                <a:pt x="2335" y="108"/>
                              </a:cubicBezTo>
                              <a:cubicBezTo>
                                <a:pt x="2280" y="108"/>
                                <a:pt x="2280" y="108"/>
                                <a:pt x="2280" y="108"/>
                              </a:cubicBezTo>
                              <a:cubicBezTo>
                                <a:pt x="2280" y="202"/>
                                <a:pt x="2280" y="202"/>
                                <a:pt x="2280" y="202"/>
                              </a:cubicBezTo>
                              <a:cubicBezTo>
                                <a:pt x="2208" y="202"/>
                                <a:pt x="2208" y="202"/>
                                <a:pt x="2208" y="202"/>
                              </a:cubicBezTo>
                              <a:cubicBezTo>
                                <a:pt x="2208" y="248"/>
                                <a:pt x="2208" y="248"/>
                                <a:pt x="2208" y="248"/>
                              </a:cubicBezTo>
                              <a:cubicBezTo>
                                <a:pt x="2280" y="248"/>
                                <a:pt x="2280" y="248"/>
                                <a:pt x="2280" y="248"/>
                              </a:cubicBezTo>
                              <a:lnTo>
                                <a:pt x="2280" y="429"/>
                              </a:lnTo>
                              <a:close/>
                              <a:moveTo>
                                <a:pt x="2504" y="531"/>
                              </a:moveTo>
                              <a:cubicBezTo>
                                <a:pt x="2559" y="531"/>
                                <a:pt x="2559" y="531"/>
                                <a:pt x="2559" y="531"/>
                              </a:cubicBezTo>
                              <a:cubicBezTo>
                                <a:pt x="2559" y="202"/>
                                <a:pt x="2559" y="202"/>
                                <a:pt x="2559" y="202"/>
                              </a:cubicBezTo>
                              <a:cubicBezTo>
                                <a:pt x="2504" y="202"/>
                                <a:pt x="2504" y="202"/>
                                <a:pt x="2504" y="202"/>
                              </a:cubicBezTo>
                              <a:lnTo>
                                <a:pt x="2504" y="531"/>
                              </a:lnTo>
                              <a:close/>
                              <a:moveTo>
                                <a:pt x="2531" y="113"/>
                              </a:moveTo>
                              <a:cubicBezTo>
                                <a:pt x="2555" y="113"/>
                                <a:pt x="2571" y="97"/>
                                <a:pt x="2571" y="73"/>
                              </a:cubicBezTo>
                              <a:cubicBezTo>
                                <a:pt x="2571" y="52"/>
                                <a:pt x="2554" y="33"/>
                                <a:pt x="2531" y="33"/>
                              </a:cubicBezTo>
                              <a:cubicBezTo>
                                <a:pt x="2509" y="33"/>
                                <a:pt x="2491" y="52"/>
                                <a:pt x="2491" y="73"/>
                              </a:cubicBezTo>
                              <a:cubicBezTo>
                                <a:pt x="2491" y="97"/>
                                <a:pt x="2508" y="113"/>
                                <a:pt x="2531" y="113"/>
                              </a:cubicBezTo>
                              <a:close/>
                              <a:moveTo>
                                <a:pt x="2815" y="539"/>
                              </a:moveTo>
                              <a:cubicBezTo>
                                <a:pt x="2712" y="539"/>
                                <a:pt x="2649" y="462"/>
                                <a:pt x="2649" y="366"/>
                              </a:cubicBezTo>
                              <a:cubicBezTo>
                                <a:pt x="2649" y="264"/>
                                <a:pt x="2720" y="193"/>
                                <a:pt x="2817" y="193"/>
                              </a:cubicBezTo>
                              <a:cubicBezTo>
                                <a:pt x="2910" y="193"/>
                                <a:pt x="2973" y="257"/>
                                <a:pt x="2973" y="366"/>
                              </a:cubicBezTo>
                              <a:cubicBezTo>
                                <a:pt x="2973" y="383"/>
                                <a:pt x="2973" y="383"/>
                                <a:pt x="2973" y="383"/>
                              </a:cubicBezTo>
                              <a:cubicBezTo>
                                <a:pt x="2708" y="383"/>
                                <a:pt x="2708" y="383"/>
                                <a:pt x="2708" y="383"/>
                              </a:cubicBezTo>
                              <a:cubicBezTo>
                                <a:pt x="2712" y="440"/>
                                <a:pt x="2755" y="489"/>
                                <a:pt x="2815" y="489"/>
                              </a:cubicBezTo>
                              <a:cubicBezTo>
                                <a:pt x="2862" y="489"/>
                                <a:pt x="2894" y="472"/>
                                <a:pt x="2920" y="439"/>
                              </a:cubicBezTo>
                              <a:cubicBezTo>
                                <a:pt x="2961" y="471"/>
                                <a:pt x="2961" y="471"/>
                                <a:pt x="2961" y="471"/>
                              </a:cubicBezTo>
                              <a:cubicBezTo>
                                <a:pt x="2923" y="521"/>
                                <a:pt x="2876" y="539"/>
                                <a:pt x="2815" y="539"/>
                              </a:cubicBezTo>
                              <a:close/>
                              <a:moveTo>
                                <a:pt x="2708" y="337"/>
                              </a:moveTo>
                              <a:cubicBezTo>
                                <a:pt x="2914" y="337"/>
                                <a:pt x="2914" y="337"/>
                                <a:pt x="2914" y="337"/>
                              </a:cubicBezTo>
                              <a:cubicBezTo>
                                <a:pt x="2912" y="281"/>
                                <a:pt x="2876" y="244"/>
                                <a:pt x="2815" y="244"/>
                              </a:cubicBezTo>
                              <a:cubicBezTo>
                                <a:pt x="2755" y="244"/>
                                <a:pt x="2715" y="281"/>
                                <a:pt x="2708" y="337"/>
                              </a:cubicBezTo>
                              <a:close/>
                              <a:moveTo>
                                <a:pt x="147" y="879"/>
                              </a:moveTo>
                              <a:cubicBezTo>
                                <a:pt x="149" y="879"/>
                                <a:pt x="149" y="879"/>
                                <a:pt x="149" y="879"/>
                              </a:cubicBezTo>
                              <a:cubicBezTo>
                                <a:pt x="274" y="1261"/>
                                <a:pt x="274" y="1261"/>
                                <a:pt x="274" y="1261"/>
                              </a:cubicBezTo>
                              <a:cubicBezTo>
                                <a:pt x="358" y="1261"/>
                                <a:pt x="358" y="1261"/>
                                <a:pt x="358" y="1261"/>
                              </a:cubicBezTo>
                              <a:cubicBezTo>
                                <a:pt x="489" y="879"/>
                                <a:pt x="489" y="879"/>
                                <a:pt x="489" y="879"/>
                              </a:cubicBezTo>
                              <a:cubicBezTo>
                                <a:pt x="490" y="879"/>
                                <a:pt x="490" y="879"/>
                                <a:pt x="490" y="879"/>
                              </a:cubicBezTo>
                              <a:cubicBezTo>
                                <a:pt x="490" y="1261"/>
                                <a:pt x="490" y="1261"/>
                                <a:pt x="490" y="1261"/>
                              </a:cubicBezTo>
                              <a:cubicBezTo>
                                <a:pt x="600" y="1261"/>
                                <a:pt x="600" y="1261"/>
                                <a:pt x="600" y="1261"/>
                              </a:cubicBezTo>
                              <a:cubicBezTo>
                                <a:pt x="600" y="763"/>
                                <a:pt x="600" y="763"/>
                                <a:pt x="600" y="763"/>
                              </a:cubicBezTo>
                              <a:cubicBezTo>
                                <a:pt x="435" y="763"/>
                                <a:pt x="435" y="763"/>
                                <a:pt x="435" y="763"/>
                              </a:cubicBezTo>
                              <a:cubicBezTo>
                                <a:pt x="319" y="1088"/>
                                <a:pt x="319" y="1088"/>
                                <a:pt x="319" y="1088"/>
                              </a:cubicBezTo>
                              <a:cubicBezTo>
                                <a:pt x="318" y="1088"/>
                                <a:pt x="318" y="1088"/>
                                <a:pt x="318" y="1088"/>
                              </a:cubicBezTo>
                              <a:cubicBezTo>
                                <a:pt x="203" y="763"/>
                                <a:pt x="203" y="763"/>
                                <a:pt x="203" y="763"/>
                              </a:cubicBezTo>
                              <a:cubicBezTo>
                                <a:pt x="38" y="763"/>
                                <a:pt x="38" y="763"/>
                                <a:pt x="38" y="763"/>
                              </a:cubicBezTo>
                              <a:cubicBezTo>
                                <a:pt x="38" y="1261"/>
                                <a:pt x="38" y="1261"/>
                                <a:pt x="38" y="1261"/>
                              </a:cubicBezTo>
                              <a:cubicBezTo>
                                <a:pt x="147" y="1261"/>
                                <a:pt x="147" y="1261"/>
                                <a:pt x="147" y="1261"/>
                              </a:cubicBezTo>
                              <a:lnTo>
                                <a:pt x="147" y="879"/>
                              </a:lnTo>
                              <a:close/>
                              <a:moveTo>
                                <a:pt x="1027" y="1123"/>
                              </a:moveTo>
                              <a:cubicBezTo>
                                <a:pt x="782" y="1123"/>
                                <a:pt x="782" y="1123"/>
                                <a:pt x="782" y="1123"/>
                              </a:cubicBezTo>
                              <a:cubicBezTo>
                                <a:pt x="791" y="1163"/>
                                <a:pt x="821" y="1189"/>
                                <a:pt x="862" y="1189"/>
                              </a:cubicBezTo>
                              <a:cubicBezTo>
                                <a:pt x="896" y="1189"/>
                                <a:pt x="919" y="1172"/>
                                <a:pt x="937" y="1148"/>
                              </a:cubicBezTo>
                              <a:cubicBezTo>
                                <a:pt x="1011" y="1202"/>
                                <a:pt x="1011" y="1202"/>
                                <a:pt x="1011" y="1202"/>
                              </a:cubicBezTo>
                              <a:cubicBezTo>
                                <a:pt x="977" y="1245"/>
                                <a:pt x="921" y="1269"/>
                                <a:pt x="867" y="1269"/>
                              </a:cubicBezTo>
                              <a:cubicBezTo>
                                <a:pt x="761" y="1269"/>
                                <a:pt x="677" y="1199"/>
                                <a:pt x="677" y="1090"/>
                              </a:cubicBezTo>
                              <a:cubicBezTo>
                                <a:pt x="677" y="981"/>
                                <a:pt x="761" y="911"/>
                                <a:pt x="867" y="911"/>
                              </a:cubicBezTo>
                              <a:cubicBezTo>
                                <a:pt x="965" y="911"/>
                                <a:pt x="1027" y="981"/>
                                <a:pt x="1027" y="1090"/>
                              </a:cubicBezTo>
                              <a:lnTo>
                                <a:pt x="1027" y="1123"/>
                              </a:lnTo>
                              <a:close/>
                              <a:moveTo>
                                <a:pt x="921" y="1051"/>
                              </a:moveTo>
                              <a:cubicBezTo>
                                <a:pt x="922" y="1016"/>
                                <a:pt x="895" y="987"/>
                                <a:pt x="857" y="987"/>
                              </a:cubicBezTo>
                              <a:cubicBezTo>
                                <a:pt x="810" y="987"/>
                                <a:pt x="785" y="1018"/>
                                <a:pt x="782" y="1051"/>
                              </a:cubicBezTo>
                              <a:lnTo>
                                <a:pt x="921" y="1051"/>
                              </a:lnTo>
                              <a:close/>
                              <a:moveTo>
                                <a:pt x="1246" y="1269"/>
                              </a:moveTo>
                              <a:cubicBezTo>
                                <a:pt x="1145" y="1269"/>
                                <a:pt x="1078" y="1196"/>
                                <a:pt x="1078" y="1093"/>
                              </a:cubicBezTo>
                              <a:cubicBezTo>
                                <a:pt x="1078" y="998"/>
                                <a:pt x="1137" y="911"/>
                                <a:pt x="1234" y="911"/>
                              </a:cubicBezTo>
                              <a:cubicBezTo>
                                <a:pt x="1278" y="911"/>
                                <a:pt x="1318" y="923"/>
                                <a:pt x="1342" y="956"/>
                              </a:cubicBezTo>
                              <a:cubicBezTo>
                                <a:pt x="1344" y="956"/>
                                <a:pt x="1344" y="956"/>
                                <a:pt x="1344" y="956"/>
                              </a:cubicBezTo>
                              <a:cubicBezTo>
                                <a:pt x="1344" y="730"/>
                                <a:pt x="1344" y="730"/>
                                <a:pt x="1344" y="730"/>
                              </a:cubicBezTo>
                              <a:cubicBezTo>
                                <a:pt x="1449" y="730"/>
                                <a:pt x="1449" y="730"/>
                                <a:pt x="1449" y="730"/>
                              </a:cubicBezTo>
                              <a:cubicBezTo>
                                <a:pt x="1449" y="1261"/>
                                <a:pt x="1449" y="1261"/>
                                <a:pt x="1449" y="1261"/>
                              </a:cubicBezTo>
                              <a:cubicBezTo>
                                <a:pt x="1352" y="1261"/>
                                <a:pt x="1352" y="1261"/>
                                <a:pt x="1352" y="1261"/>
                              </a:cubicBezTo>
                              <a:cubicBezTo>
                                <a:pt x="1352" y="1216"/>
                                <a:pt x="1352" y="1216"/>
                                <a:pt x="1352" y="1216"/>
                              </a:cubicBezTo>
                              <a:cubicBezTo>
                                <a:pt x="1351" y="1216"/>
                                <a:pt x="1351" y="1216"/>
                                <a:pt x="1351" y="1216"/>
                              </a:cubicBezTo>
                              <a:cubicBezTo>
                                <a:pt x="1334" y="1240"/>
                                <a:pt x="1294" y="1269"/>
                                <a:pt x="1246" y="1269"/>
                              </a:cubicBezTo>
                              <a:close/>
                              <a:moveTo>
                                <a:pt x="1352" y="1090"/>
                              </a:moveTo>
                              <a:cubicBezTo>
                                <a:pt x="1352" y="1039"/>
                                <a:pt x="1320" y="1004"/>
                                <a:pt x="1268" y="1004"/>
                              </a:cubicBezTo>
                              <a:cubicBezTo>
                                <a:pt x="1215" y="1004"/>
                                <a:pt x="1183" y="1039"/>
                                <a:pt x="1183" y="1090"/>
                              </a:cubicBezTo>
                              <a:cubicBezTo>
                                <a:pt x="1183" y="1141"/>
                                <a:pt x="1215" y="1176"/>
                                <a:pt x="1268" y="1176"/>
                              </a:cubicBezTo>
                              <a:cubicBezTo>
                                <a:pt x="1320" y="1176"/>
                                <a:pt x="1352" y="1141"/>
                                <a:pt x="1352" y="1090"/>
                              </a:cubicBezTo>
                              <a:close/>
                              <a:moveTo>
                                <a:pt x="1526" y="812"/>
                              </a:moveTo>
                              <a:cubicBezTo>
                                <a:pt x="1526" y="846"/>
                                <a:pt x="1554" y="873"/>
                                <a:pt x="1587" y="873"/>
                              </a:cubicBezTo>
                              <a:cubicBezTo>
                                <a:pt x="1621" y="873"/>
                                <a:pt x="1648" y="846"/>
                                <a:pt x="1648" y="812"/>
                              </a:cubicBezTo>
                              <a:cubicBezTo>
                                <a:pt x="1648" y="778"/>
                                <a:pt x="1621" y="751"/>
                                <a:pt x="1587" y="751"/>
                              </a:cubicBezTo>
                              <a:cubicBezTo>
                                <a:pt x="1554" y="751"/>
                                <a:pt x="1526" y="778"/>
                                <a:pt x="1526" y="812"/>
                              </a:cubicBezTo>
                              <a:close/>
                              <a:moveTo>
                                <a:pt x="1535" y="1261"/>
                              </a:moveTo>
                              <a:cubicBezTo>
                                <a:pt x="1640" y="1261"/>
                                <a:pt x="1640" y="1261"/>
                                <a:pt x="1640" y="1261"/>
                              </a:cubicBezTo>
                              <a:cubicBezTo>
                                <a:pt x="1640" y="919"/>
                                <a:pt x="1640" y="919"/>
                                <a:pt x="1640" y="919"/>
                              </a:cubicBezTo>
                              <a:cubicBezTo>
                                <a:pt x="1535" y="919"/>
                                <a:pt x="1535" y="919"/>
                                <a:pt x="1535" y="919"/>
                              </a:cubicBezTo>
                              <a:lnTo>
                                <a:pt x="1535" y="1261"/>
                              </a:lnTo>
                              <a:close/>
                              <a:moveTo>
                                <a:pt x="1704" y="1026"/>
                              </a:moveTo>
                              <a:cubicBezTo>
                                <a:pt x="1704" y="1156"/>
                                <a:pt x="1882" y="1110"/>
                                <a:pt x="1882" y="1165"/>
                              </a:cubicBezTo>
                              <a:cubicBezTo>
                                <a:pt x="1882" y="1183"/>
                                <a:pt x="1858" y="1189"/>
                                <a:pt x="1834" y="1189"/>
                              </a:cubicBezTo>
                              <a:cubicBezTo>
                                <a:pt x="1802" y="1189"/>
                                <a:pt x="1779" y="1176"/>
                                <a:pt x="1759" y="1152"/>
                              </a:cubicBezTo>
                              <a:cubicBezTo>
                                <a:pt x="1695" y="1223"/>
                                <a:pt x="1695" y="1223"/>
                                <a:pt x="1695" y="1223"/>
                              </a:cubicBezTo>
                              <a:cubicBezTo>
                                <a:pt x="1729" y="1257"/>
                                <a:pt x="1782" y="1269"/>
                                <a:pt x="1830" y="1269"/>
                              </a:cubicBezTo>
                              <a:cubicBezTo>
                                <a:pt x="1903" y="1269"/>
                                <a:pt x="1987" y="1244"/>
                                <a:pt x="1987" y="1157"/>
                              </a:cubicBezTo>
                              <a:cubicBezTo>
                                <a:pt x="1987" y="1027"/>
                                <a:pt x="1809" y="1070"/>
                                <a:pt x="1809" y="1019"/>
                              </a:cubicBezTo>
                              <a:cubicBezTo>
                                <a:pt x="1809" y="999"/>
                                <a:pt x="1830" y="991"/>
                                <a:pt x="1848" y="991"/>
                              </a:cubicBezTo>
                              <a:cubicBezTo>
                                <a:pt x="1873" y="991"/>
                                <a:pt x="1894" y="1001"/>
                                <a:pt x="1909" y="1020"/>
                              </a:cubicBezTo>
                              <a:cubicBezTo>
                                <a:pt x="1974" y="956"/>
                                <a:pt x="1974" y="956"/>
                                <a:pt x="1974" y="956"/>
                              </a:cubicBezTo>
                              <a:cubicBezTo>
                                <a:pt x="1942" y="922"/>
                                <a:pt x="1892" y="911"/>
                                <a:pt x="1847" y="911"/>
                              </a:cubicBezTo>
                              <a:cubicBezTo>
                                <a:pt x="1776" y="911"/>
                                <a:pt x="1704" y="946"/>
                                <a:pt x="1704" y="1026"/>
                              </a:cubicBezTo>
                              <a:close/>
                              <a:moveTo>
                                <a:pt x="2220" y="1004"/>
                              </a:moveTo>
                              <a:cubicBezTo>
                                <a:pt x="2242" y="1004"/>
                                <a:pt x="2262" y="1015"/>
                                <a:pt x="2272" y="1030"/>
                              </a:cubicBezTo>
                              <a:cubicBezTo>
                                <a:pt x="2342" y="957"/>
                                <a:pt x="2342" y="957"/>
                                <a:pt x="2342" y="957"/>
                              </a:cubicBezTo>
                              <a:cubicBezTo>
                                <a:pt x="2309" y="923"/>
                                <a:pt x="2260" y="911"/>
                                <a:pt x="2220" y="911"/>
                              </a:cubicBezTo>
                              <a:cubicBezTo>
                                <a:pt x="2115" y="911"/>
                                <a:pt x="2031" y="981"/>
                                <a:pt x="2031" y="1090"/>
                              </a:cubicBezTo>
                              <a:cubicBezTo>
                                <a:pt x="2031" y="1199"/>
                                <a:pt x="2115" y="1269"/>
                                <a:pt x="2220" y="1269"/>
                              </a:cubicBezTo>
                              <a:cubicBezTo>
                                <a:pt x="2260" y="1269"/>
                                <a:pt x="2309" y="1257"/>
                                <a:pt x="2342" y="1224"/>
                              </a:cubicBezTo>
                              <a:cubicBezTo>
                                <a:pt x="2272" y="1150"/>
                                <a:pt x="2272" y="1150"/>
                                <a:pt x="2272" y="1150"/>
                              </a:cubicBezTo>
                              <a:cubicBezTo>
                                <a:pt x="2260" y="1165"/>
                                <a:pt x="2243" y="1176"/>
                                <a:pt x="2220" y="1176"/>
                              </a:cubicBezTo>
                              <a:cubicBezTo>
                                <a:pt x="2168" y="1176"/>
                                <a:pt x="2136" y="1141"/>
                                <a:pt x="2136" y="1090"/>
                              </a:cubicBezTo>
                              <a:cubicBezTo>
                                <a:pt x="2136" y="1039"/>
                                <a:pt x="2168" y="1004"/>
                                <a:pt x="2220" y="1004"/>
                              </a:cubicBezTo>
                              <a:close/>
                              <a:moveTo>
                                <a:pt x="2603" y="1094"/>
                              </a:moveTo>
                              <a:cubicBezTo>
                                <a:pt x="2603" y="1261"/>
                                <a:pt x="2603" y="1261"/>
                                <a:pt x="2603" y="1261"/>
                              </a:cubicBezTo>
                              <a:cubicBezTo>
                                <a:pt x="2708" y="1261"/>
                                <a:pt x="2708" y="1261"/>
                                <a:pt x="2708" y="1261"/>
                              </a:cubicBezTo>
                              <a:cubicBezTo>
                                <a:pt x="2708" y="1073"/>
                                <a:pt x="2708" y="1073"/>
                                <a:pt x="2708" y="1073"/>
                              </a:cubicBezTo>
                              <a:cubicBezTo>
                                <a:pt x="2708" y="981"/>
                                <a:pt x="2689" y="911"/>
                                <a:pt x="2582" y="911"/>
                              </a:cubicBezTo>
                              <a:cubicBezTo>
                                <a:pt x="2531" y="911"/>
                                <a:pt x="2496" y="939"/>
                                <a:pt x="2486" y="966"/>
                              </a:cubicBezTo>
                              <a:cubicBezTo>
                                <a:pt x="2485" y="966"/>
                                <a:pt x="2485" y="966"/>
                                <a:pt x="2485" y="966"/>
                              </a:cubicBezTo>
                              <a:cubicBezTo>
                                <a:pt x="2485" y="730"/>
                                <a:pt x="2485" y="730"/>
                                <a:pt x="2485" y="730"/>
                              </a:cubicBezTo>
                              <a:cubicBezTo>
                                <a:pt x="2380" y="730"/>
                                <a:pt x="2380" y="730"/>
                                <a:pt x="2380" y="730"/>
                              </a:cubicBezTo>
                              <a:cubicBezTo>
                                <a:pt x="2380" y="1261"/>
                                <a:pt x="2380" y="1261"/>
                                <a:pt x="2380" y="1261"/>
                              </a:cubicBezTo>
                              <a:cubicBezTo>
                                <a:pt x="2485" y="1261"/>
                                <a:pt x="2485" y="1261"/>
                                <a:pt x="2485" y="1261"/>
                              </a:cubicBezTo>
                              <a:cubicBezTo>
                                <a:pt x="2485" y="1091"/>
                                <a:pt x="2485" y="1091"/>
                                <a:pt x="2485" y="1091"/>
                              </a:cubicBezTo>
                              <a:cubicBezTo>
                                <a:pt x="2485" y="1047"/>
                                <a:pt x="2493" y="1004"/>
                                <a:pt x="2548" y="1004"/>
                              </a:cubicBezTo>
                              <a:cubicBezTo>
                                <a:pt x="2602" y="1004"/>
                                <a:pt x="2603" y="1054"/>
                                <a:pt x="2603" y="1094"/>
                              </a:cubicBezTo>
                              <a:close/>
                              <a:moveTo>
                                <a:pt x="130" y="1633"/>
                              </a:moveTo>
                              <a:cubicBezTo>
                                <a:pt x="130" y="1596"/>
                                <a:pt x="173" y="1582"/>
                                <a:pt x="204" y="1582"/>
                              </a:cubicBezTo>
                              <a:cubicBezTo>
                                <a:pt x="231" y="1582"/>
                                <a:pt x="266" y="1593"/>
                                <a:pt x="284" y="1615"/>
                              </a:cubicBezTo>
                              <a:cubicBezTo>
                                <a:pt x="359" y="1533"/>
                                <a:pt x="359" y="1533"/>
                                <a:pt x="359" y="1533"/>
                              </a:cubicBezTo>
                              <a:cubicBezTo>
                                <a:pt x="317" y="1496"/>
                                <a:pt x="262" y="1481"/>
                                <a:pt x="206" y="1481"/>
                              </a:cubicBezTo>
                              <a:cubicBezTo>
                                <a:pt x="109" y="1481"/>
                                <a:pt x="17" y="1536"/>
                                <a:pt x="17" y="1643"/>
                              </a:cubicBezTo>
                              <a:cubicBezTo>
                                <a:pt x="17" y="1808"/>
                                <a:pt x="250" y="1759"/>
                                <a:pt x="250" y="1850"/>
                              </a:cubicBezTo>
                              <a:cubicBezTo>
                                <a:pt x="250" y="1886"/>
                                <a:pt x="210" y="1902"/>
                                <a:pt x="174" y="1902"/>
                              </a:cubicBezTo>
                              <a:cubicBezTo>
                                <a:pt x="137" y="1902"/>
                                <a:pt x="101" y="1885"/>
                                <a:pt x="78" y="1855"/>
                              </a:cubicBezTo>
                              <a:cubicBezTo>
                                <a:pt x="0" y="1941"/>
                                <a:pt x="0" y="1941"/>
                                <a:pt x="0" y="1941"/>
                              </a:cubicBezTo>
                              <a:cubicBezTo>
                                <a:pt x="48" y="1985"/>
                                <a:pt x="104" y="2004"/>
                                <a:pt x="168" y="2004"/>
                              </a:cubicBezTo>
                              <a:cubicBezTo>
                                <a:pt x="270" y="2004"/>
                                <a:pt x="359" y="1951"/>
                                <a:pt x="359" y="1840"/>
                              </a:cubicBezTo>
                              <a:cubicBezTo>
                                <a:pt x="359" y="1666"/>
                                <a:pt x="130" y="1724"/>
                                <a:pt x="130" y="1633"/>
                              </a:cubicBezTo>
                              <a:close/>
                              <a:moveTo>
                                <a:pt x="808" y="1817"/>
                              </a:moveTo>
                              <a:cubicBezTo>
                                <a:pt x="808" y="1912"/>
                                <a:pt x="749" y="1999"/>
                                <a:pt x="652" y="1999"/>
                              </a:cubicBezTo>
                              <a:cubicBezTo>
                                <a:pt x="609" y="1999"/>
                                <a:pt x="568" y="1987"/>
                                <a:pt x="544" y="1954"/>
                              </a:cubicBezTo>
                              <a:cubicBezTo>
                                <a:pt x="543" y="1954"/>
                                <a:pt x="543" y="1954"/>
                                <a:pt x="543" y="1954"/>
                              </a:cubicBezTo>
                              <a:cubicBezTo>
                                <a:pt x="543" y="2151"/>
                                <a:pt x="543" y="2151"/>
                                <a:pt x="543" y="2151"/>
                              </a:cubicBezTo>
                              <a:cubicBezTo>
                                <a:pt x="437" y="2151"/>
                                <a:pt x="437" y="2151"/>
                                <a:pt x="437" y="2151"/>
                              </a:cubicBezTo>
                              <a:cubicBezTo>
                                <a:pt x="437" y="1650"/>
                                <a:pt x="437" y="1650"/>
                                <a:pt x="437" y="1650"/>
                              </a:cubicBezTo>
                              <a:cubicBezTo>
                                <a:pt x="534" y="1650"/>
                                <a:pt x="534" y="1650"/>
                                <a:pt x="534" y="1650"/>
                              </a:cubicBezTo>
                              <a:cubicBezTo>
                                <a:pt x="534" y="1695"/>
                                <a:pt x="534" y="1695"/>
                                <a:pt x="534" y="1695"/>
                              </a:cubicBezTo>
                              <a:cubicBezTo>
                                <a:pt x="536" y="1695"/>
                                <a:pt x="536" y="1695"/>
                                <a:pt x="536" y="1695"/>
                              </a:cubicBezTo>
                              <a:cubicBezTo>
                                <a:pt x="552" y="1670"/>
                                <a:pt x="593" y="1641"/>
                                <a:pt x="640" y="1641"/>
                              </a:cubicBezTo>
                              <a:cubicBezTo>
                                <a:pt x="742" y="1641"/>
                                <a:pt x="808" y="1714"/>
                                <a:pt x="808" y="1817"/>
                              </a:cubicBezTo>
                              <a:close/>
                              <a:moveTo>
                                <a:pt x="703" y="1820"/>
                              </a:moveTo>
                              <a:cubicBezTo>
                                <a:pt x="703" y="1769"/>
                                <a:pt x="671" y="1734"/>
                                <a:pt x="619" y="1734"/>
                              </a:cubicBezTo>
                              <a:cubicBezTo>
                                <a:pt x="566" y="1734"/>
                                <a:pt x="534" y="1769"/>
                                <a:pt x="534" y="1820"/>
                              </a:cubicBezTo>
                              <a:cubicBezTo>
                                <a:pt x="534" y="1872"/>
                                <a:pt x="566" y="1907"/>
                                <a:pt x="619" y="1907"/>
                              </a:cubicBezTo>
                              <a:cubicBezTo>
                                <a:pt x="671" y="1907"/>
                                <a:pt x="703" y="1872"/>
                                <a:pt x="703" y="1820"/>
                              </a:cubicBezTo>
                              <a:close/>
                              <a:moveTo>
                                <a:pt x="1209" y="1820"/>
                              </a:moveTo>
                              <a:cubicBezTo>
                                <a:pt x="1209" y="1853"/>
                                <a:pt x="1209" y="1853"/>
                                <a:pt x="1209" y="1853"/>
                              </a:cubicBezTo>
                              <a:cubicBezTo>
                                <a:pt x="965" y="1853"/>
                                <a:pt x="965" y="1853"/>
                                <a:pt x="965" y="1853"/>
                              </a:cubicBezTo>
                              <a:cubicBezTo>
                                <a:pt x="973" y="1893"/>
                                <a:pt x="1004" y="1919"/>
                                <a:pt x="1044" y="1919"/>
                              </a:cubicBezTo>
                              <a:cubicBezTo>
                                <a:pt x="1079" y="1919"/>
                                <a:pt x="1102" y="1902"/>
                                <a:pt x="1119" y="1878"/>
                              </a:cubicBezTo>
                              <a:cubicBezTo>
                                <a:pt x="1193" y="1932"/>
                                <a:pt x="1193" y="1932"/>
                                <a:pt x="1193" y="1932"/>
                              </a:cubicBezTo>
                              <a:cubicBezTo>
                                <a:pt x="1159" y="1975"/>
                                <a:pt x="1104" y="1999"/>
                                <a:pt x="1049" y="1999"/>
                              </a:cubicBezTo>
                              <a:cubicBezTo>
                                <a:pt x="944" y="1999"/>
                                <a:pt x="860" y="1929"/>
                                <a:pt x="860" y="1820"/>
                              </a:cubicBezTo>
                              <a:cubicBezTo>
                                <a:pt x="860" y="1711"/>
                                <a:pt x="944" y="1641"/>
                                <a:pt x="1049" y="1641"/>
                              </a:cubicBezTo>
                              <a:cubicBezTo>
                                <a:pt x="1148" y="1641"/>
                                <a:pt x="1209" y="1711"/>
                                <a:pt x="1209" y="1820"/>
                              </a:cubicBezTo>
                              <a:close/>
                              <a:moveTo>
                                <a:pt x="1104" y="1782"/>
                              </a:moveTo>
                              <a:cubicBezTo>
                                <a:pt x="1105" y="1746"/>
                                <a:pt x="1077" y="1717"/>
                                <a:pt x="1039" y="1717"/>
                              </a:cubicBezTo>
                              <a:cubicBezTo>
                                <a:pt x="993" y="1717"/>
                                <a:pt x="968" y="1749"/>
                                <a:pt x="965" y="1782"/>
                              </a:cubicBezTo>
                              <a:lnTo>
                                <a:pt x="1104" y="1782"/>
                              </a:lnTo>
                              <a:close/>
                              <a:moveTo>
                                <a:pt x="1452" y="1734"/>
                              </a:moveTo>
                              <a:cubicBezTo>
                                <a:pt x="1474" y="1734"/>
                                <a:pt x="1494" y="1745"/>
                                <a:pt x="1504" y="1760"/>
                              </a:cubicBezTo>
                              <a:cubicBezTo>
                                <a:pt x="1574" y="1687"/>
                                <a:pt x="1574" y="1687"/>
                                <a:pt x="1574" y="1687"/>
                              </a:cubicBezTo>
                              <a:cubicBezTo>
                                <a:pt x="1541" y="1653"/>
                                <a:pt x="1492" y="1641"/>
                                <a:pt x="1452" y="1641"/>
                              </a:cubicBezTo>
                              <a:cubicBezTo>
                                <a:pt x="1347" y="1641"/>
                                <a:pt x="1263" y="1711"/>
                                <a:pt x="1263" y="1820"/>
                              </a:cubicBezTo>
                              <a:cubicBezTo>
                                <a:pt x="1263" y="1929"/>
                                <a:pt x="1347" y="1999"/>
                                <a:pt x="1452" y="1999"/>
                              </a:cubicBezTo>
                              <a:cubicBezTo>
                                <a:pt x="1492" y="1999"/>
                                <a:pt x="1541" y="1987"/>
                                <a:pt x="1574" y="1954"/>
                              </a:cubicBezTo>
                              <a:cubicBezTo>
                                <a:pt x="1504" y="1881"/>
                                <a:pt x="1504" y="1881"/>
                                <a:pt x="1504" y="1881"/>
                              </a:cubicBezTo>
                              <a:cubicBezTo>
                                <a:pt x="1492" y="1895"/>
                                <a:pt x="1476" y="1907"/>
                                <a:pt x="1452" y="1907"/>
                              </a:cubicBezTo>
                              <a:cubicBezTo>
                                <a:pt x="1400" y="1907"/>
                                <a:pt x="1368" y="1872"/>
                                <a:pt x="1368" y="1820"/>
                              </a:cubicBezTo>
                              <a:cubicBezTo>
                                <a:pt x="1368" y="1769"/>
                                <a:pt x="1400" y="1734"/>
                                <a:pt x="1452" y="1734"/>
                              </a:cubicBezTo>
                              <a:close/>
                              <a:moveTo>
                                <a:pt x="1666" y="1481"/>
                              </a:moveTo>
                              <a:cubicBezTo>
                                <a:pt x="1632" y="1481"/>
                                <a:pt x="1605" y="1508"/>
                                <a:pt x="1605" y="1542"/>
                              </a:cubicBezTo>
                              <a:cubicBezTo>
                                <a:pt x="1605" y="1576"/>
                                <a:pt x="1632" y="1603"/>
                                <a:pt x="1666" y="1603"/>
                              </a:cubicBezTo>
                              <a:cubicBezTo>
                                <a:pt x="1700" y="1603"/>
                                <a:pt x="1727" y="1576"/>
                                <a:pt x="1727" y="1542"/>
                              </a:cubicBezTo>
                              <a:cubicBezTo>
                                <a:pt x="1727" y="1508"/>
                                <a:pt x="1700" y="1481"/>
                                <a:pt x="1666" y="1481"/>
                              </a:cubicBezTo>
                              <a:close/>
                              <a:moveTo>
                                <a:pt x="1613" y="1991"/>
                              </a:moveTo>
                              <a:cubicBezTo>
                                <a:pt x="1719" y="1991"/>
                                <a:pt x="1719" y="1991"/>
                                <a:pt x="1719" y="1991"/>
                              </a:cubicBezTo>
                              <a:cubicBezTo>
                                <a:pt x="1719" y="1650"/>
                                <a:pt x="1719" y="1650"/>
                                <a:pt x="1719" y="1650"/>
                              </a:cubicBezTo>
                              <a:cubicBezTo>
                                <a:pt x="1613" y="1650"/>
                                <a:pt x="1613" y="1650"/>
                                <a:pt x="1613" y="1650"/>
                              </a:cubicBezTo>
                              <a:lnTo>
                                <a:pt x="1613" y="1991"/>
                              </a:lnTo>
                              <a:close/>
                              <a:moveTo>
                                <a:pt x="2106" y="1817"/>
                              </a:moveTo>
                              <a:cubicBezTo>
                                <a:pt x="2106" y="1991"/>
                                <a:pt x="2106" y="1991"/>
                                <a:pt x="2106" y="1991"/>
                              </a:cubicBezTo>
                              <a:cubicBezTo>
                                <a:pt x="2009" y="1991"/>
                                <a:pt x="2009" y="1991"/>
                                <a:pt x="2009" y="1991"/>
                              </a:cubicBezTo>
                              <a:cubicBezTo>
                                <a:pt x="2009" y="1948"/>
                                <a:pt x="2009" y="1948"/>
                                <a:pt x="2009" y="1948"/>
                              </a:cubicBezTo>
                              <a:cubicBezTo>
                                <a:pt x="2007" y="1948"/>
                                <a:pt x="2007" y="1948"/>
                                <a:pt x="2007" y="1948"/>
                              </a:cubicBezTo>
                              <a:cubicBezTo>
                                <a:pt x="1984" y="1985"/>
                                <a:pt x="1942" y="1999"/>
                                <a:pt x="1899" y="1999"/>
                              </a:cubicBezTo>
                              <a:cubicBezTo>
                                <a:pt x="1835" y="1999"/>
                                <a:pt x="1778" y="1963"/>
                                <a:pt x="1778" y="1894"/>
                              </a:cubicBezTo>
                              <a:cubicBezTo>
                                <a:pt x="1778" y="1776"/>
                                <a:pt x="1921" y="1774"/>
                                <a:pt x="2009" y="1774"/>
                              </a:cubicBezTo>
                              <a:cubicBezTo>
                                <a:pt x="2009" y="1737"/>
                                <a:pt x="1978" y="1713"/>
                                <a:pt x="1941" y="1713"/>
                              </a:cubicBezTo>
                              <a:cubicBezTo>
                                <a:pt x="1907" y="1713"/>
                                <a:pt x="1878" y="1728"/>
                                <a:pt x="1856" y="1754"/>
                              </a:cubicBezTo>
                              <a:cubicBezTo>
                                <a:pt x="1799" y="1696"/>
                                <a:pt x="1799" y="1696"/>
                                <a:pt x="1799" y="1696"/>
                              </a:cubicBezTo>
                              <a:cubicBezTo>
                                <a:pt x="1838" y="1659"/>
                                <a:pt x="1894" y="1641"/>
                                <a:pt x="1950" y="1641"/>
                              </a:cubicBezTo>
                              <a:cubicBezTo>
                                <a:pt x="2073" y="1641"/>
                                <a:pt x="2106" y="1704"/>
                                <a:pt x="2106" y="1817"/>
                              </a:cubicBezTo>
                              <a:close/>
                              <a:moveTo>
                                <a:pt x="2009" y="1841"/>
                              </a:moveTo>
                              <a:cubicBezTo>
                                <a:pt x="1983" y="1841"/>
                                <a:pt x="1983" y="1841"/>
                                <a:pt x="1983" y="1841"/>
                              </a:cubicBezTo>
                              <a:cubicBezTo>
                                <a:pt x="1950" y="1841"/>
                                <a:pt x="1879" y="1844"/>
                                <a:pt x="1879" y="1890"/>
                              </a:cubicBezTo>
                              <a:cubicBezTo>
                                <a:pt x="1879" y="1916"/>
                                <a:pt x="1905" y="1928"/>
                                <a:pt x="1929" y="1928"/>
                              </a:cubicBezTo>
                              <a:cubicBezTo>
                                <a:pt x="1970" y="1928"/>
                                <a:pt x="2009" y="1906"/>
                                <a:pt x="2009" y="1864"/>
                              </a:cubicBezTo>
                              <a:lnTo>
                                <a:pt x="2009" y="1841"/>
                              </a:lnTo>
                              <a:close/>
                              <a:moveTo>
                                <a:pt x="2173" y="1991"/>
                              </a:moveTo>
                              <a:cubicBezTo>
                                <a:pt x="2279" y="1991"/>
                                <a:pt x="2279" y="1991"/>
                                <a:pt x="2279" y="1991"/>
                              </a:cubicBezTo>
                              <a:cubicBezTo>
                                <a:pt x="2279" y="1460"/>
                                <a:pt x="2279" y="1460"/>
                                <a:pt x="2279" y="1460"/>
                              </a:cubicBezTo>
                              <a:cubicBezTo>
                                <a:pt x="2173" y="1460"/>
                                <a:pt x="2173" y="1460"/>
                                <a:pt x="2173" y="1460"/>
                              </a:cubicBezTo>
                              <a:lnTo>
                                <a:pt x="2173" y="1991"/>
                              </a:lnTo>
                              <a:close/>
                              <a:moveTo>
                                <a:pt x="2408" y="1481"/>
                              </a:moveTo>
                              <a:cubicBezTo>
                                <a:pt x="2375" y="1481"/>
                                <a:pt x="2347" y="1508"/>
                                <a:pt x="2347" y="1542"/>
                              </a:cubicBezTo>
                              <a:cubicBezTo>
                                <a:pt x="2347" y="1576"/>
                                <a:pt x="2375" y="1603"/>
                                <a:pt x="2408" y="1603"/>
                              </a:cubicBezTo>
                              <a:cubicBezTo>
                                <a:pt x="2442" y="1603"/>
                                <a:pt x="2470" y="1576"/>
                                <a:pt x="2470" y="1542"/>
                              </a:cubicBezTo>
                              <a:cubicBezTo>
                                <a:pt x="2470" y="1508"/>
                                <a:pt x="2442" y="1481"/>
                                <a:pt x="2408" y="1481"/>
                              </a:cubicBezTo>
                              <a:close/>
                              <a:moveTo>
                                <a:pt x="2356" y="1991"/>
                              </a:moveTo>
                              <a:cubicBezTo>
                                <a:pt x="2461" y="1991"/>
                                <a:pt x="2461" y="1991"/>
                                <a:pt x="2461" y="1991"/>
                              </a:cubicBezTo>
                              <a:cubicBezTo>
                                <a:pt x="2461" y="1650"/>
                                <a:pt x="2461" y="1650"/>
                                <a:pt x="2461" y="1650"/>
                              </a:cubicBezTo>
                              <a:cubicBezTo>
                                <a:pt x="2356" y="1650"/>
                                <a:pt x="2356" y="1650"/>
                                <a:pt x="2356" y="1650"/>
                              </a:cubicBezTo>
                              <a:lnTo>
                                <a:pt x="2356" y="1991"/>
                              </a:lnTo>
                              <a:close/>
                              <a:moveTo>
                                <a:pt x="2630" y="1749"/>
                              </a:moveTo>
                              <a:cubicBezTo>
                                <a:pt x="2630" y="1729"/>
                                <a:pt x="2652" y="1721"/>
                                <a:pt x="2669" y="1721"/>
                              </a:cubicBezTo>
                              <a:cubicBezTo>
                                <a:pt x="2694" y="1721"/>
                                <a:pt x="2715" y="1731"/>
                                <a:pt x="2730" y="1750"/>
                              </a:cubicBezTo>
                              <a:cubicBezTo>
                                <a:pt x="2795" y="1686"/>
                                <a:pt x="2795" y="1686"/>
                                <a:pt x="2795" y="1686"/>
                              </a:cubicBezTo>
                              <a:cubicBezTo>
                                <a:pt x="2763" y="1652"/>
                                <a:pt x="2713" y="1641"/>
                                <a:pt x="2668" y="1641"/>
                              </a:cubicBezTo>
                              <a:cubicBezTo>
                                <a:pt x="2597" y="1641"/>
                                <a:pt x="2525" y="1676"/>
                                <a:pt x="2525" y="1756"/>
                              </a:cubicBezTo>
                              <a:cubicBezTo>
                                <a:pt x="2525" y="1886"/>
                                <a:pt x="2703" y="1840"/>
                                <a:pt x="2703" y="1895"/>
                              </a:cubicBezTo>
                              <a:cubicBezTo>
                                <a:pt x="2703" y="1913"/>
                                <a:pt x="2679" y="1919"/>
                                <a:pt x="2655" y="1919"/>
                              </a:cubicBezTo>
                              <a:cubicBezTo>
                                <a:pt x="2623" y="1919"/>
                                <a:pt x="2600" y="1906"/>
                                <a:pt x="2581" y="1882"/>
                              </a:cubicBezTo>
                              <a:cubicBezTo>
                                <a:pt x="2517" y="1953"/>
                                <a:pt x="2517" y="1953"/>
                                <a:pt x="2517" y="1953"/>
                              </a:cubicBezTo>
                              <a:cubicBezTo>
                                <a:pt x="2550" y="1987"/>
                                <a:pt x="2603" y="1999"/>
                                <a:pt x="2651" y="1999"/>
                              </a:cubicBezTo>
                              <a:cubicBezTo>
                                <a:pt x="2724" y="1999"/>
                                <a:pt x="2808" y="1974"/>
                                <a:pt x="2808" y="1887"/>
                              </a:cubicBezTo>
                              <a:cubicBezTo>
                                <a:pt x="2808" y="1757"/>
                                <a:pt x="2630" y="1800"/>
                                <a:pt x="2630" y="1749"/>
                              </a:cubicBezTo>
                              <a:close/>
                              <a:moveTo>
                                <a:pt x="3002" y="1548"/>
                              </a:moveTo>
                              <a:cubicBezTo>
                                <a:pt x="2897" y="1548"/>
                                <a:pt x="2897" y="1548"/>
                                <a:pt x="2897" y="1548"/>
                              </a:cubicBezTo>
                              <a:cubicBezTo>
                                <a:pt x="2897" y="1650"/>
                                <a:pt x="2897" y="1650"/>
                                <a:pt x="2897" y="1650"/>
                              </a:cubicBezTo>
                              <a:cubicBezTo>
                                <a:pt x="2829" y="1650"/>
                                <a:pt x="2829" y="1650"/>
                                <a:pt x="2829" y="1650"/>
                              </a:cubicBezTo>
                              <a:cubicBezTo>
                                <a:pt x="2829" y="1734"/>
                                <a:pt x="2829" y="1734"/>
                                <a:pt x="2829" y="1734"/>
                              </a:cubicBezTo>
                              <a:cubicBezTo>
                                <a:pt x="2897" y="1734"/>
                                <a:pt x="2897" y="1734"/>
                                <a:pt x="2897" y="1734"/>
                              </a:cubicBezTo>
                              <a:cubicBezTo>
                                <a:pt x="2897" y="1896"/>
                                <a:pt x="2897" y="1896"/>
                                <a:pt x="2897" y="1896"/>
                              </a:cubicBezTo>
                              <a:cubicBezTo>
                                <a:pt x="2897" y="1971"/>
                                <a:pt x="2951" y="1999"/>
                                <a:pt x="3021" y="1999"/>
                              </a:cubicBezTo>
                              <a:cubicBezTo>
                                <a:pt x="3046" y="1999"/>
                                <a:pt x="3072" y="1997"/>
                                <a:pt x="3095" y="1989"/>
                              </a:cubicBezTo>
                              <a:cubicBezTo>
                                <a:pt x="3095" y="1901"/>
                                <a:pt x="3095" y="1901"/>
                                <a:pt x="3095" y="1901"/>
                              </a:cubicBezTo>
                              <a:cubicBezTo>
                                <a:pt x="3086" y="1909"/>
                                <a:pt x="3063" y="1911"/>
                                <a:pt x="3052" y="1911"/>
                              </a:cubicBezTo>
                              <a:cubicBezTo>
                                <a:pt x="3006" y="1911"/>
                                <a:pt x="3002" y="1884"/>
                                <a:pt x="3002" y="1848"/>
                              </a:cubicBezTo>
                              <a:cubicBezTo>
                                <a:pt x="3002" y="1734"/>
                                <a:pt x="3002" y="1734"/>
                                <a:pt x="3002" y="1734"/>
                              </a:cubicBezTo>
                              <a:cubicBezTo>
                                <a:pt x="3095" y="1734"/>
                                <a:pt x="3095" y="1734"/>
                                <a:pt x="3095" y="1734"/>
                              </a:cubicBezTo>
                              <a:cubicBezTo>
                                <a:pt x="3095" y="1650"/>
                                <a:pt x="3095" y="1650"/>
                                <a:pt x="3095" y="1650"/>
                              </a:cubicBezTo>
                              <a:cubicBezTo>
                                <a:pt x="3002" y="1650"/>
                                <a:pt x="3002" y="1650"/>
                                <a:pt x="3002" y="1650"/>
                              </a:cubicBezTo>
                              <a:lnTo>
                                <a:pt x="3002" y="1548"/>
                              </a:lnTo>
                              <a:close/>
                              <a:moveTo>
                                <a:pt x="3487" y="1820"/>
                              </a:moveTo>
                              <a:cubicBezTo>
                                <a:pt x="3487" y="1853"/>
                                <a:pt x="3487" y="1853"/>
                                <a:pt x="3487" y="1853"/>
                              </a:cubicBezTo>
                              <a:cubicBezTo>
                                <a:pt x="3243" y="1853"/>
                                <a:pt x="3243" y="1853"/>
                                <a:pt x="3243" y="1853"/>
                              </a:cubicBezTo>
                              <a:cubicBezTo>
                                <a:pt x="3251" y="1893"/>
                                <a:pt x="3282" y="1919"/>
                                <a:pt x="3322" y="1919"/>
                              </a:cubicBezTo>
                              <a:cubicBezTo>
                                <a:pt x="3357" y="1919"/>
                                <a:pt x="3380" y="1902"/>
                                <a:pt x="3398" y="1878"/>
                              </a:cubicBezTo>
                              <a:cubicBezTo>
                                <a:pt x="3471" y="1932"/>
                                <a:pt x="3471" y="1932"/>
                                <a:pt x="3471" y="1932"/>
                              </a:cubicBezTo>
                              <a:cubicBezTo>
                                <a:pt x="3438" y="1975"/>
                                <a:pt x="3382" y="1999"/>
                                <a:pt x="3327" y="1999"/>
                              </a:cubicBezTo>
                              <a:cubicBezTo>
                                <a:pt x="3222" y="1999"/>
                                <a:pt x="3138" y="1929"/>
                                <a:pt x="3138" y="1820"/>
                              </a:cubicBezTo>
                              <a:cubicBezTo>
                                <a:pt x="3138" y="1711"/>
                                <a:pt x="3222" y="1641"/>
                                <a:pt x="3327" y="1641"/>
                              </a:cubicBezTo>
                              <a:cubicBezTo>
                                <a:pt x="3426" y="1641"/>
                                <a:pt x="3487" y="1711"/>
                                <a:pt x="3487" y="1820"/>
                              </a:cubicBezTo>
                              <a:close/>
                              <a:moveTo>
                                <a:pt x="3382" y="1782"/>
                              </a:moveTo>
                              <a:cubicBezTo>
                                <a:pt x="3383" y="1746"/>
                                <a:pt x="3355" y="1717"/>
                                <a:pt x="3317" y="1717"/>
                              </a:cubicBezTo>
                              <a:cubicBezTo>
                                <a:pt x="3271" y="1717"/>
                                <a:pt x="3246" y="1749"/>
                                <a:pt x="3243" y="1782"/>
                              </a:cubicBezTo>
                              <a:lnTo>
                                <a:pt x="3382" y="1782"/>
                              </a:lnTo>
                              <a:close/>
                              <a:moveTo>
                                <a:pt x="3754" y="1641"/>
                              </a:moveTo>
                              <a:cubicBezTo>
                                <a:pt x="3702" y="1641"/>
                                <a:pt x="3668" y="1669"/>
                                <a:pt x="3654" y="1696"/>
                              </a:cubicBezTo>
                              <a:cubicBezTo>
                                <a:pt x="3653" y="1696"/>
                                <a:pt x="3653" y="1696"/>
                                <a:pt x="3653" y="1696"/>
                              </a:cubicBezTo>
                              <a:cubicBezTo>
                                <a:pt x="3653" y="1650"/>
                                <a:pt x="3653" y="1650"/>
                                <a:pt x="3653" y="1650"/>
                              </a:cubicBezTo>
                              <a:cubicBezTo>
                                <a:pt x="3551" y="1650"/>
                                <a:pt x="3551" y="1650"/>
                                <a:pt x="3551" y="1650"/>
                              </a:cubicBezTo>
                              <a:cubicBezTo>
                                <a:pt x="3551" y="1991"/>
                                <a:pt x="3551" y="1991"/>
                                <a:pt x="3551" y="1991"/>
                              </a:cubicBezTo>
                              <a:cubicBezTo>
                                <a:pt x="3657" y="1991"/>
                                <a:pt x="3657" y="1991"/>
                                <a:pt x="3657" y="1991"/>
                              </a:cubicBezTo>
                              <a:cubicBezTo>
                                <a:pt x="3657" y="1821"/>
                                <a:pt x="3657" y="1821"/>
                                <a:pt x="3657" y="1821"/>
                              </a:cubicBezTo>
                              <a:cubicBezTo>
                                <a:pt x="3657" y="1777"/>
                                <a:pt x="3665" y="1734"/>
                                <a:pt x="3720" y="1734"/>
                              </a:cubicBezTo>
                              <a:cubicBezTo>
                                <a:pt x="3774" y="1734"/>
                                <a:pt x="3775" y="1784"/>
                                <a:pt x="3775" y="1824"/>
                              </a:cubicBezTo>
                              <a:cubicBezTo>
                                <a:pt x="3775" y="1991"/>
                                <a:pt x="3775" y="1991"/>
                                <a:pt x="3775" y="1991"/>
                              </a:cubicBezTo>
                              <a:cubicBezTo>
                                <a:pt x="3880" y="1991"/>
                                <a:pt x="3880" y="1991"/>
                                <a:pt x="3880" y="1991"/>
                              </a:cubicBezTo>
                              <a:cubicBezTo>
                                <a:pt x="3880" y="1803"/>
                                <a:pt x="3880" y="1803"/>
                                <a:pt x="3880" y="1803"/>
                              </a:cubicBezTo>
                              <a:cubicBezTo>
                                <a:pt x="3880" y="1711"/>
                                <a:pt x="3860" y="1641"/>
                                <a:pt x="3754" y="1641"/>
                              </a:cubicBezTo>
                              <a:close/>
                            </a:path>
                          </a:pathLst>
                        </a:custGeom>
                        <a:solidFill>
                          <a:srgbClr val="002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E78888C" id="JE1809191123JU logo Notitie heade" o:spid="_x0000_s1026" editas="canvas" style="position:absolute;margin-left:329.45pt;margin-top:0;width:265.55pt;height:111.2pt;z-index:-251655168;mso-position-horizontal-relative:page;mso-position-vertical-relative:page" coordsize="33718,1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718;height:14122;visibility:visible;mso-wrap-style:square">
                <v:fill o:detectmouseclick="t"/>
                <v:path o:connecttype="none"/>
              </v:shape>
              <v:shape id="Freeform 14" o:spid="_x0000_s1028" style="position:absolute;left:5646;top:9328;width:5036;height:3079;visibility:visible;mso-wrap-style:square;v-text-anchor:top" coordsize="158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" path="m1487,692v-24,1,-48,3,-71,3c1410,695,1410,695,1410,695,1250,694,1104,668,959,610,713,514,511,343,364,112v,,,,,c364,112,364,112,364,112,327,107,283,103,246,94,181,78,114,59,53,31,39,25,13,6,,,,320,,320,,320,1129,972,1129,972,1129,972,1587,708,1587,708,1587,708v-14,-22,-49,-20,-74,-18c1504,691,1496,691,1487,692xe" fillcolor="#dae0e3" stroked="f">
                <v:path arrowok="t" o:connecttype="custom" o:connectlocs="471825,219258;449297,220208;447393,220208;304291,193276;115497,35487;115497,35487;115497,35487;78056,29784;16817,9822;0,0;0,101391;358232,307975;503555,224327;480075,218624;471825,219258" o:connectangles="0,0,0,0,0,0,0,0,0,0,0,0,0,0,0"/>
              </v:shape>
              <v:shape id="Freeform 15" o:spid="_x0000_s1029" style="position:absolute;left:9869;top:4648;width:2946;height:6896;visibility:visible;mso-wrap-style:square;v-text-anchor:top" coordsize="928,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" path="m76,c79,4,60,11,63,15,76,39,84,66,96,90v10,23,25,46,34,70c136,174,141,189,145,203v49,143,63,281,52,422c181,819,111,1005,,1162v,,,,,c,1162,,1162,,1162v85,109,160,238,207,377c272,1733,290,1926,263,2115v-3,19,11,41,8,60c404,2098,404,2098,404,2098,928,1795,928,1795,928,1795v,-1304,,-1304,,-1304l76,xe" fillcolor="#00afcb" stroked="f">
                <v:path arrowok="t" o:connecttype="custom" o:connectlocs="24130,0;20003,4756;30480,28536;41275,50730;46038,64364;62548,198164;0,368426;0,368426;0,368426;65723,487959;83503,670586;86043,689610;128270,665196;294640,569126;294640,155677;24130,0" o:connectangles="0,0,0,0,0,0,0,0,0,0,0,0,0,0,0,0"/>
              </v:shape>
              <v:shape id="Freeform 16" o:spid="_x0000_s1030" style="position:absolute;left:5646;top:4140;width:5258;height:5677;visibility:visible;mso-wrap-style:square;v-text-anchor:top" coordsize="1657,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" path="m813,1695c1374,1505,1657,930,1468,368v-24,-70,-53,-144,-89,-206c1129,,1129,,1129,,,652,,652,,652,,1662,,1662,,1662v246,124,531,128,813,33xe" fillcolor="#ea5284" stroked="f">
                <v:path arrowok="t" o:connecttype="custom" o:connectlocs="257972,537561;465809,116709;437568,51378;358241,0;0,206779;0,527095;257972,537561" o:connectangles="0,0,0,0,0,0,0"/>
              </v:shape>
              <v:shape id="Freeform 17" o:spid="_x0000_s1031" style="position:absolute;left:6097;top:4140;width:4502;height:5632;visibility:visible;mso-wrap-style:square;v-text-anchor:top" coordsize="1418,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" path="m1354,359v-5,-14,-10,-28,-16,-42c1329,293,1319,269,1308,246v-14,-29,-29,-58,-45,-85c986,,986,,986,,154,480,154,480,154,480,92,595,42,744,17,873v1,,1,,2,-1c7,941,1,1011,,1082v,9,,9,,9c,1130,3,1169,7,1209v7,72,21,145,41,218c54,1449,60,1470,67,1492v33,98,78,191,131,275c244,1773,290,1776,336,1776v114,,230,-18,343,-57c903,1644,1085,1502,1212,1324v-4,-5,-8,-10,-12,-14c1204,1314,1208,1319,1212,1324v111,-157,178,-342,194,-535c1418,648,1402,502,1354,359xe" fillcolor="#564774" stroked="f">
                <v:path arrowok="t" o:connecttype="custom" o:connectlocs="429895,113854;424815,100534;415290,78017;401003,51060;313055,0;48895,152228;5398,276865;6033,276548;0,343148;0,346002;2223,383425;15240,452562;21273,473177;62865,560391;106680,563245;215583,545168;384810,419897;381000,415457;384810,419897;446405,250225;429895,113854" o:connectangles="0,0,0,0,0,0,0,0,0,0,0,0,0,0,0,0,0,0,0,0,0"/>
              </v:shape>
              <v:shape id="Freeform 18" o:spid="_x0000_s1032" style="position:absolute;left:5646;top:6826;width:1080;height:2914;visibility:visible;mso-wrap-style:square;v-text-anchor:top" coordsize="34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" path="m40,832c26,826,13,821,,814,,36,,36,,36,55,20,111,8,166,,151,76,144,155,143,234v,9,,9,,9c143,282,146,321,150,361v7,72,21,145,41,218c197,601,203,622,210,644v33,98,78,191,131,275c304,914,267,906,231,898,165,882,101,860,40,832xm,814v,,,,,c13,821,26,826,40,832,26,826,13,821,,814xm341,919v,,,,,c304,914,267,906,231,898v36,8,73,16,110,21xe" fillcolor="#c94a76" stroked="f">
                <v:path arrowok="t" o:connecttype="custom" o:connectlocs="12663,263873;0,258164;0,11418;52550,0;45269,74214;45269,77069;47485,114493;60465,183632;66479,204248;107950,291465;73127,284805;12663,263873;0,258164;0,258164;12663,263873;0,258164;107950,291465;107950,291465;73127,284805;107950,291465" o:connectangles="0,0,0,0,0,0,0,0,0,0,0,0,0,0,0,0,0,0,0,0"/>
                <o:lock v:ext="edit" verticies="t"/>
              </v:shape>
              <v:shape id="Freeform 19" o:spid="_x0000_s1033" style="position:absolute;left:6726;top:8337;width:4070;height:3270;visibility:visible;mso-wrap-style:square;v-text-anchor:top" coordsize="128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" path="m1281,776v,80,-7,159,-21,236c1246,1020,1246,1020,1246,1020v-25,3,-49,5,-74,7c1163,1028,1155,1029,1146,1029v-24,2,-48,3,-71,3c1069,1032,1069,1032,1069,1032,909,1031,753,1001,608,943,361,846,147,674,,443v46,6,92,9,138,9c252,452,368,434,481,395,705,320,887,178,1014,v85,109,154,235,200,374c1259,507,1281,642,1281,775r,1xm1075,1032v23,,47,-1,71,-3c1122,1031,1098,1032,1075,1032v-6,,-6,,-6,c909,1031,753,1001,608,943v145,58,301,88,461,89l1075,1032xm1246,1020v,,,,,c1221,1023,1197,1025,1172,1027v25,-2,49,-4,74,-7xe" fillcolor="#009bb5" stroked="f">
                <v:path arrowok="t" o:connecttype="custom" o:connectlocs="407035,245903;400362,320687;395914,323222;372400,325441;364139,326074;341579,327025;339672,327025;193191,298822;0,140380;43849,143232;152837,125169;322196,0;385746,118515;407035,245586;407035,245903;341579,327025;364139,326074;341579,327025;339672,327025;193191,298822;339672,327025;341579,327025;395914,323222;395914,323222;372400,325441;395914,323222" o:connectangles="0,0,0,0,0,0,0,0,0,0,0,0,0,0,0,0,0,0,0,0,0,0,0,0,0,0"/>
                <o:lock v:ext="edit" verticies="t"/>
              </v:shape>
              <v:shape id="Freeform 20" o:spid="_x0000_s1034" style="position:absolute;left:6097;top:6781;width:3848;height:2991;visibility:visible;mso-wrap-style:square;v-text-anchor:top" coordsize="121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" path="m1212,490c1085,668,903,810,679,885,566,924,450,942,336,942v-46,,-92,-3,-138,-9c145,849,100,756,67,658,60,636,54,615,48,593,28,520,14,447,7,375,3,335,,296,,257v,-9,,-9,,-9c1,169,8,90,23,14,84,4,145,,206,v8,,8,,8,c603,1,973,183,1212,490xe" fillcolor="#4b3f67" stroked="f">
                <v:path arrowok="t" o:connecttype="custom" o:connectlocs="384810,155575;215583,280988;106680,299085;62865,296228;21273,208915;15240,188278;2223,119063;0,81598;0,78740;7303,4445;65405,0;67945,0;384810,155575" o:connectangles="0,0,0,0,0,0,0,0,0,0,0,0,0"/>
              </v:shape>
              <v:shape id="Freeform 21" o:spid="_x0000_s1035" style="position:absolute;left:14473;top:5060;width:12319;height:6820;visibility:visible;mso-wrap-style:square;v-text-anchor:top" coordsize="3880,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" path="m108,531v-59,,-59,,-59,c49,33,49,33,49,33v308,,308,,308,c357,88,357,88,357,88v-249,,-249,,-249,c108,252,108,252,108,252v232,,232,,232,c340,307,340,307,340,307v-232,,-232,,-232,l108,531xm411,366v,-102,71,-173,168,-173c672,193,735,257,735,366v,17,,17,,17c470,383,470,383,470,383v4,57,47,106,107,106c624,489,656,472,682,439v41,32,41,32,41,32c685,521,638,539,577,539,474,539,411,462,411,366xm470,337v206,,206,,206,c674,281,638,244,577,244v-60,,-100,37,-107,93xm801,366v,-99,70,-173,173,-173c1022,193,1062,215,1092,250v1,,1,,1,c1093,,1093,,1093,v55,,55,,55,c1148,531,1148,531,1148,531v-55,,-55,,-55,c1093,472,1093,472,1093,472v-1,,-1,,-1,c1072,510,1025,539,966,539,874,539,801,465,801,366xm860,366v,69,46,122,117,122c1048,488,1093,435,1093,366v,-69,-45,-122,-116,-122c906,244,860,297,860,366xm1230,366v,-102,72,-173,169,-173c1492,193,1555,257,1555,366v,17,,17,,17c1289,383,1289,383,1289,383v5,57,48,106,108,106c1444,489,1476,472,1502,439v41,32,41,32,41,32c1504,521,1458,539,1397,539v-103,,-167,-77,-167,-173xm1289,337v207,,207,,207,c1494,281,1457,244,1397,244v-60,,-101,37,-108,93xm1640,531v55,,55,,55,c1695,370,1695,370,1695,370v,-75,29,-122,96,-122c1801,248,1811,250,1821,252v3,-55,3,-55,3,-55c1816,194,1809,193,1802,193v-55,,-95,31,-110,63c1691,256,1691,256,1691,256v,-18,-2,-37,-2,-54c1637,202,1637,202,1637,202v,22,3,48,3,78l1640,531xm2097,326v,-10,,-10,,-10c2097,269,2066,244,2015,244v-35,,-72,12,-98,36c1883,244,1883,244,1883,244v34,-34,83,-51,131,-51c2111,193,2151,240,2151,333v,141,,141,,141c2151,493,2153,514,2156,531v-52,,-52,,-52,c2100,516,2100,496,2100,481v-1,,-1,,-1,c2077,515,2040,539,1990,539v-66,,-122,-34,-122,-98c1868,333,1995,326,2075,326r22,xm2097,373v-55,,-55,,-55,c1972,373,1927,392,1927,436v,41,31,57,73,57c2063,493,2095,447,2097,394r,-21xm2280,429v,68,13,110,91,110c2391,539,2415,536,2434,527v-2,-50,-2,-50,-2,-50c2418,485,2400,488,2384,488v-49,,-49,-33,-49,-75c2335,248,2335,248,2335,248v97,,97,,97,c2432,202,2432,202,2432,202v-97,,-97,,-97,c2335,108,2335,108,2335,108v-55,,-55,,-55,c2280,202,2280,202,2280,202v-72,,-72,,-72,c2208,248,2208,248,2208,248v72,,72,,72,l2280,429xm2504,531v55,,55,,55,c2559,202,2559,202,2559,202v-55,,-55,,-55,l2504,531xm2531,113v24,,40,-16,40,-40c2571,52,2554,33,2531,33v-22,,-40,19,-40,40c2491,97,2508,113,2531,113xm2815,539v-103,,-166,-77,-166,-173c2649,264,2720,193,2817,193v93,,156,64,156,173c2973,383,2973,383,2973,383v-265,,-265,,-265,c2712,440,2755,489,2815,489v47,,79,-17,105,-50c2961,471,2961,471,2961,471v-38,50,-85,68,-146,68xm2708,337v206,,206,,206,c2912,281,2876,244,2815,244v-60,,-100,37,-107,93xm147,879v2,,2,,2,c274,1261,274,1261,274,1261v84,,84,,84,c489,879,489,879,489,879v1,,1,,1,c490,1261,490,1261,490,1261v110,,110,,110,c600,763,600,763,600,763v-165,,-165,,-165,c319,1088,319,1088,319,1088v-1,,-1,,-1,c203,763,203,763,203,763v-165,,-165,,-165,c38,1261,38,1261,38,1261v109,,109,,109,l147,879xm1027,1123v-245,,-245,,-245,c791,1163,821,1189,862,1189v34,,57,-17,75,-41c1011,1202,1011,1202,1011,1202v-34,43,-90,67,-144,67c761,1269,677,1199,677,1090v,-109,84,-179,190,-179c965,911,1027,981,1027,1090r,33xm921,1051v1,-35,-26,-64,-64,-64c810,987,785,1018,782,1051r139,xm1246,1269v-101,,-168,-73,-168,-176c1078,998,1137,911,1234,911v44,,84,12,108,45c1344,956,1344,956,1344,956v,-226,,-226,,-226c1449,730,1449,730,1449,730v,531,,531,,531c1352,1261,1352,1261,1352,1261v,-45,,-45,,-45c1351,1216,1351,1216,1351,1216v-17,24,-57,53,-105,53xm1352,1090v,-51,-32,-86,-84,-86c1215,1004,1183,1039,1183,1090v,51,32,86,85,86c1320,1176,1352,1141,1352,1090xm1526,812v,34,28,61,61,61c1621,873,1648,846,1648,812v,-34,-27,-61,-61,-61c1554,751,1526,778,1526,812xm1535,1261v105,,105,,105,c1640,919,1640,919,1640,919v-105,,-105,,-105,l1535,1261xm1704,1026v,130,178,84,178,139c1882,1183,1858,1189,1834,1189v-32,,-55,-13,-75,-37c1695,1223,1695,1223,1695,1223v34,34,87,46,135,46c1903,1269,1987,1244,1987,1157v,-130,-178,-87,-178,-138c1809,999,1830,991,1848,991v25,,46,10,61,29c1974,956,1974,956,1974,956v-32,-34,-82,-45,-127,-45c1776,911,1704,946,1704,1026xm2220,1004v22,,42,11,52,26c2342,957,2342,957,2342,957v-33,-34,-82,-46,-122,-46c2115,911,2031,981,2031,1090v,109,84,179,189,179c2260,1269,2309,1257,2342,1224v-70,-74,-70,-74,-70,-74c2260,1165,2243,1176,2220,1176v-52,,-84,-35,-84,-86c2136,1039,2168,1004,2220,1004xm2603,1094v,167,,167,,167c2708,1261,2708,1261,2708,1261v,-188,,-188,,-188c2708,981,2689,911,2582,911v-51,,-86,28,-96,55c2485,966,2485,966,2485,966v,-236,,-236,,-236c2380,730,2380,730,2380,730v,531,,531,,531c2485,1261,2485,1261,2485,1261v,-170,,-170,,-170c2485,1047,2493,1004,2548,1004v54,,55,50,55,90xm130,1633v,-37,43,-51,74,-51c231,1582,266,1593,284,1615v75,-82,75,-82,75,-82c317,1496,262,1481,206,1481v-97,,-189,55,-189,162c17,1808,250,1759,250,1850v,36,-40,52,-76,52c137,1902,101,1885,78,1855,,1941,,1941,,1941v48,44,104,63,168,63c270,2004,359,1951,359,1840v,-174,-229,-116,-229,-207xm808,1817v,95,-59,182,-156,182c609,1999,568,1987,544,1954v-1,,-1,,-1,c543,2151,543,2151,543,2151v-106,,-106,,-106,c437,1650,437,1650,437,1650v97,,97,,97,c534,1695,534,1695,534,1695v2,,2,,2,c552,1670,593,1641,640,1641v102,,168,73,168,176xm703,1820v,-51,-32,-86,-84,-86c566,1734,534,1769,534,1820v,52,32,87,85,87c671,1907,703,1872,703,1820xm1209,1820v,33,,33,,33c965,1853,965,1853,965,1853v8,40,39,66,79,66c1079,1919,1102,1902,1119,1878v74,54,74,54,74,54c1159,1975,1104,1999,1049,1999v-105,,-189,-70,-189,-179c860,1711,944,1641,1049,1641v99,,160,70,160,179xm1104,1782v1,-36,-27,-65,-65,-65c993,1717,968,1749,965,1782r139,xm1452,1734v22,,42,11,52,26c1574,1687,1574,1687,1574,1687v-33,-34,-82,-46,-122,-46c1347,1641,1263,1711,1263,1820v,109,84,179,189,179c1492,1999,1541,1987,1574,1954v-70,-73,-70,-73,-70,-73c1492,1895,1476,1907,1452,1907v-52,,-84,-35,-84,-87c1368,1769,1400,1734,1452,1734xm1666,1481v-34,,-61,27,-61,61c1605,1576,1632,1603,1666,1603v34,,61,-27,61,-61c1727,1508,1700,1481,1666,1481xm1613,1991v106,,106,,106,c1719,1650,1719,1650,1719,1650v-106,,-106,,-106,l1613,1991xm2106,1817v,174,,174,,174c2009,1991,2009,1991,2009,1991v,-43,,-43,,-43c2007,1948,2007,1948,2007,1948v-23,37,-65,51,-108,51c1835,1999,1778,1963,1778,1894v,-118,143,-120,231,-120c2009,1737,1978,1713,1941,1713v-34,,-63,15,-85,41c1799,1696,1799,1696,1799,1696v39,-37,95,-55,151,-55c2073,1641,2106,1704,2106,1817xm2009,1841v-26,,-26,,-26,c1950,1841,1879,1844,1879,1890v,26,26,38,50,38c1970,1928,2009,1906,2009,1864r,-23xm2173,1991v106,,106,,106,c2279,1460,2279,1460,2279,1460v-106,,-106,,-106,l2173,1991xm2408,1481v-33,,-61,27,-61,61c2347,1576,2375,1603,2408,1603v34,,62,-27,62,-61c2470,1508,2442,1481,2408,1481xm2356,1991v105,,105,,105,c2461,1650,2461,1650,2461,1650v-105,,-105,,-105,l2356,1991xm2630,1749v,-20,22,-28,39,-28c2694,1721,2715,1731,2730,1750v65,-64,65,-64,65,-64c2763,1652,2713,1641,2668,1641v-71,,-143,35,-143,115c2525,1886,2703,1840,2703,1895v,18,-24,24,-48,24c2623,1919,2600,1906,2581,1882v-64,71,-64,71,-64,71c2550,1987,2603,1999,2651,1999v73,,157,-25,157,-112c2808,1757,2630,1800,2630,1749xm3002,1548v-105,,-105,,-105,c2897,1650,2897,1650,2897,1650v-68,,-68,,-68,c2829,1734,2829,1734,2829,1734v68,,68,,68,c2897,1896,2897,1896,2897,1896v,75,54,103,124,103c3046,1999,3072,1997,3095,1989v,-88,,-88,,-88c3086,1909,3063,1911,3052,1911v-46,,-50,-27,-50,-63c3002,1734,3002,1734,3002,1734v93,,93,,93,c3095,1650,3095,1650,3095,1650v-93,,-93,,-93,l3002,1548xm3487,1820v,33,,33,,33c3243,1853,3243,1853,3243,1853v8,40,39,66,79,66c3357,1919,3380,1902,3398,1878v73,54,73,54,73,54c3438,1975,3382,1999,3327,1999v-105,,-189,-70,-189,-179c3138,1711,3222,1641,3327,1641v99,,160,70,160,179xm3382,1782v1,-36,-27,-65,-65,-65c3271,1717,3246,1749,3243,1782r139,xm3754,1641v-52,,-86,28,-100,55c3653,1696,3653,1696,3653,1696v,-46,,-46,,-46c3551,1650,3551,1650,3551,1650v,341,,341,,341c3657,1991,3657,1991,3657,1991v,-170,,-170,,-170c3657,1777,3665,1734,3720,1734v54,,55,50,55,90c3775,1991,3775,1991,3775,1991v105,,105,,105,c3880,1803,3880,1803,3880,1803v,-92,-20,-162,-126,-162xe" fillcolor="#00273c" stroked="f">
                <v:path arrowok="t" o:connecttype="custom" o:connectlocs="34290,79898;233363,116043;130493,116043;346710,79264;346710,149651;273050,116043;476885,139188;409258,106848;572135,61192;665798,103361;682943,150285;658813,103361;665798,118262;741363,78630;701040,64046;795020,64046;893763,170894;927100,139188;46673,278693;190500,399809;12065,399809;320993,381103;272098,312935;426720,303107;395605,402346;503873,276791;487363,291376;581025,402346;541020,325301;743585,388078;859790,399809;755650,399809;90170,512047;0,615408;172403,619530;203200,520291;383858,577044;273050,577044;461010,549777;477520,596385;548323,488902;668655,576093;637858,562459;629603,583702;723583,462903;764540,469562;847408,545655;819468,596702;919798,523144;982663,602726;953135,490805;1056323,633797;1073785,564996;1161098,631261;1191895,520291" o:connectangles="0,0,0,0,0,0,0,0,0,0,0,0,0,0,0,0,0,0,0,0,0,0,0,0,0,0,0,0,0,0,0,0,0,0,0,0,0,0,0,0,0,0,0,0,0,0,0,0,0,0,0,0,0,0,0"/>
                <o:lock v:ext="edit" verticies="t"/>
              </v:shape>
              <w10:wrap anchorx="page" anchory="page"/>
            </v:group>
          </w:pict>
        </mc:Fallback>
      </mc:AlternateContent>
    </w:r>
  </w:p>
  <w:tbl>
    <w:tblPr>
      <w:tblStyle w:val="Tabelraster"/>
      <w:tblpPr w:vertAnchor="page" w:horzAnchor="page" w:tblpX="1021" w:tblpY="14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44"/>
    </w:tblGrid>
    <w:tr w:rsidR="00C24628" w14:paraId="0E54353C" w14:textId="77777777" w:rsidTr="00CB6248">
      <w:tc>
        <w:tcPr>
          <w:tcW w:w="1644" w:type="dxa"/>
          <w:shd w:val="clear" w:color="auto" w:fill="auto"/>
        </w:tcPr>
        <w:p w14:paraId="234E4FB2" w14:textId="04DC50B0" w:rsidR="00C24628" w:rsidRDefault="00C24628" w:rsidP="00CB6248">
          <w:pPr>
            <w:pStyle w:val="PaginanummerFMS"/>
          </w:pPr>
          <w:r>
            <w:t xml:space="preserve">Pagina </w:t>
          </w:r>
          <w:r>
            <w:fldChar w:fldCharType="begin"/>
          </w:r>
          <w:r>
            <w:instrText xml:space="preserve"> PAGE   \* MERGEFORMAT </w:instrText>
          </w:r>
          <w:r>
            <w:fldChar w:fldCharType="separate"/>
          </w:r>
          <w:r w:rsidR="0061320A">
            <w:t>1</w:t>
          </w:r>
          <w:r>
            <w:fldChar w:fldCharType="end"/>
          </w:r>
          <w:r>
            <w:t xml:space="preserve"> van </w:t>
          </w:r>
          <w:fldSimple w:instr=" SECTIONPAGES   \* MERGEFORMAT ">
            <w:r w:rsidR="008C7E4B">
              <w:t>4</w:t>
            </w:r>
          </w:fldSimple>
        </w:p>
      </w:tc>
    </w:tr>
  </w:tbl>
  <w:p w14:paraId="4F8B02E8" w14:textId="77777777" w:rsidR="00C24628" w:rsidRPr="00C24628" w:rsidRDefault="00C24628" w:rsidP="00A6427C">
    <w:pPr>
      <w:pStyle w:val="BasistekstFM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335F" w14:textId="77777777" w:rsidR="00C353D2" w:rsidRDefault="005977A5">
    <w:pPr>
      <w:pStyle w:val="Koptekst"/>
    </w:pPr>
    <w:r>
      <w:rPr>
        <w:noProof/>
      </w:rPr>
      <mc:AlternateContent>
        <mc:Choice Requires="wpc">
          <w:drawing>
            <wp:anchor distT="0" distB="0" distL="114300" distR="114300" simplePos="0" relativeHeight="251659264" behindDoc="1" locked="0" layoutInCell="1" allowOverlap="1" wp14:anchorId="58066E7B" wp14:editId="09C94EA3">
              <wp:simplePos x="0" y="0"/>
              <wp:positionH relativeFrom="page">
                <wp:posOffset>4184294</wp:posOffset>
              </wp:positionH>
              <wp:positionV relativeFrom="page">
                <wp:posOffset>0</wp:posOffset>
              </wp:positionV>
              <wp:extent cx="3372308" cy="1412240"/>
              <wp:effectExtent l="0" t="0" r="0" b="0"/>
              <wp:wrapNone/>
              <wp:docPr id="4" name="JE1809191123JU logo Notitie head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14"/>
                      <wps:cNvSpPr>
                        <a:spLocks/>
                      </wps:cNvSpPr>
                      <wps:spPr bwMode="auto">
                        <a:xfrm>
                          <a:off x="564680" y="932815"/>
                          <a:ext cx="503555" cy="307975"/>
                        </a:xfrm>
                        <a:custGeom>
                          <a:avLst/>
                          <a:gdLst>
                            <a:gd name="T0" fmla="*/ 1487 w 1587"/>
                            <a:gd name="T1" fmla="*/ 692 h 972"/>
                            <a:gd name="T2" fmla="*/ 1416 w 1587"/>
                            <a:gd name="T3" fmla="*/ 695 h 972"/>
                            <a:gd name="T4" fmla="*/ 1410 w 1587"/>
                            <a:gd name="T5" fmla="*/ 695 h 972"/>
                            <a:gd name="T6" fmla="*/ 959 w 1587"/>
                            <a:gd name="T7" fmla="*/ 610 h 972"/>
                            <a:gd name="T8" fmla="*/ 364 w 1587"/>
                            <a:gd name="T9" fmla="*/ 112 h 972"/>
                            <a:gd name="T10" fmla="*/ 364 w 1587"/>
                            <a:gd name="T11" fmla="*/ 112 h 972"/>
                            <a:gd name="T12" fmla="*/ 364 w 1587"/>
                            <a:gd name="T13" fmla="*/ 112 h 972"/>
                            <a:gd name="T14" fmla="*/ 246 w 1587"/>
                            <a:gd name="T15" fmla="*/ 94 h 972"/>
                            <a:gd name="T16" fmla="*/ 53 w 1587"/>
                            <a:gd name="T17" fmla="*/ 31 h 972"/>
                            <a:gd name="T18" fmla="*/ 0 w 1587"/>
                            <a:gd name="T19" fmla="*/ 0 h 972"/>
                            <a:gd name="T20" fmla="*/ 0 w 1587"/>
                            <a:gd name="T21" fmla="*/ 320 h 972"/>
                            <a:gd name="T22" fmla="*/ 1129 w 1587"/>
                            <a:gd name="T23" fmla="*/ 972 h 972"/>
                            <a:gd name="T24" fmla="*/ 1587 w 1587"/>
                            <a:gd name="T25" fmla="*/ 708 h 972"/>
                            <a:gd name="T26" fmla="*/ 1513 w 1587"/>
                            <a:gd name="T27" fmla="*/ 690 h 972"/>
                            <a:gd name="T28" fmla="*/ 1487 w 1587"/>
                            <a:gd name="T29" fmla="*/ 692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87" h="972">
                              <a:moveTo>
                                <a:pt x="1487" y="692"/>
                              </a:moveTo>
                              <a:cubicBezTo>
                                <a:pt x="1463" y="693"/>
                                <a:pt x="1439" y="695"/>
                                <a:pt x="1416" y="695"/>
                              </a:cubicBezTo>
                              <a:cubicBezTo>
                                <a:pt x="1410" y="695"/>
                                <a:pt x="1410" y="695"/>
                                <a:pt x="1410" y="695"/>
                              </a:cubicBezTo>
                              <a:cubicBezTo>
                                <a:pt x="1250" y="694"/>
                                <a:pt x="1104" y="668"/>
                                <a:pt x="959" y="610"/>
                              </a:cubicBezTo>
                              <a:cubicBezTo>
                                <a:pt x="713" y="514"/>
                                <a:pt x="511" y="343"/>
                                <a:pt x="364" y="112"/>
                              </a:cubicBezTo>
                              <a:cubicBezTo>
                                <a:pt x="364" y="112"/>
                                <a:pt x="364" y="112"/>
                                <a:pt x="364" y="112"/>
                              </a:cubicBezTo>
                              <a:cubicBezTo>
                                <a:pt x="364" y="112"/>
                                <a:pt x="364" y="112"/>
                                <a:pt x="364" y="112"/>
                              </a:cubicBezTo>
                              <a:cubicBezTo>
                                <a:pt x="327" y="107"/>
                                <a:pt x="283" y="103"/>
                                <a:pt x="246" y="94"/>
                              </a:cubicBezTo>
                              <a:cubicBezTo>
                                <a:pt x="181" y="78"/>
                                <a:pt x="114" y="59"/>
                                <a:pt x="53" y="31"/>
                              </a:cubicBezTo>
                              <a:cubicBezTo>
                                <a:pt x="39" y="25"/>
                                <a:pt x="13" y="6"/>
                                <a:pt x="0" y="0"/>
                              </a:cubicBezTo>
                              <a:cubicBezTo>
                                <a:pt x="0" y="320"/>
                                <a:pt x="0" y="320"/>
                                <a:pt x="0" y="320"/>
                              </a:cubicBezTo>
                              <a:cubicBezTo>
                                <a:pt x="1129" y="972"/>
                                <a:pt x="1129" y="972"/>
                                <a:pt x="1129" y="972"/>
                              </a:cubicBezTo>
                              <a:cubicBezTo>
                                <a:pt x="1587" y="708"/>
                                <a:pt x="1587" y="708"/>
                                <a:pt x="1587" y="708"/>
                              </a:cubicBezTo>
                              <a:cubicBezTo>
                                <a:pt x="1573" y="686"/>
                                <a:pt x="1538" y="688"/>
                                <a:pt x="1513" y="690"/>
                              </a:cubicBezTo>
                              <a:cubicBezTo>
                                <a:pt x="1504" y="691"/>
                                <a:pt x="1496" y="691"/>
                                <a:pt x="1487" y="692"/>
                              </a:cubicBezTo>
                              <a:close/>
                            </a:path>
                          </a:pathLst>
                        </a:custGeom>
                        <a:solidFill>
                          <a:srgbClr val="DA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986955" y="464820"/>
                          <a:ext cx="294640" cy="689610"/>
                        </a:xfrm>
                        <a:custGeom>
                          <a:avLst/>
                          <a:gdLst>
                            <a:gd name="T0" fmla="*/ 76 w 928"/>
                            <a:gd name="T1" fmla="*/ 0 h 2175"/>
                            <a:gd name="T2" fmla="*/ 63 w 928"/>
                            <a:gd name="T3" fmla="*/ 15 h 2175"/>
                            <a:gd name="T4" fmla="*/ 96 w 928"/>
                            <a:gd name="T5" fmla="*/ 90 h 2175"/>
                            <a:gd name="T6" fmla="*/ 130 w 928"/>
                            <a:gd name="T7" fmla="*/ 160 h 2175"/>
                            <a:gd name="T8" fmla="*/ 145 w 928"/>
                            <a:gd name="T9" fmla="*/ 203 h 2175"/>
                            <a:gd name="T10" fmla="*/ 197 w 928"/>
                            <a:gd name="T11" fmla="*/ 625 h 2175"/>
                            <a:gd name="T12" fmla="*/ 0 w 928"/>
                            <a:gd name="T13" fmla="*/ 1162 h 2175"/>
                            <a:gd name="T14" fmla="*/ 0 w 928"/>
                            <a:gd name="T15" fmla="*/ 1162 h 2175"/>
                            <a:gd name="T16" fmla="*/ 0 w 928"/>
                            <a:gd name="T17" fmla="*/ 1162 h 2175"/>
                            <a:gd name="T18" fmla="*/ 207 w 928"/>
                            <a:gd name="T19" fmla="*/ 1539 h 2175"/>
                            <a:gd name="T20" fmla="*/ 263 w 928"/>
                            <a:gd name="T21" fmla="*/ 2115 h 2175"/>
                            <a:gd name="T22" fmla="*/ 271 w 928"/>
                            <a:gd name="T23" fmla="*/ 2175 h 2175"/>
                            <a:gd name="T24" fmla="*/ 404 w 928"/>
                            <a:gd name="T25" fmla="*/ 2098 h 2175"/>
                            <a:gd name="T26" fmla="*/ 928 w 928"/>
                            <a:gd name="T27" fmla="*/ 1795 h 2175"/>
                            <a:gd name="T28" fmla="*/ 928 w 928"/>
                            <a:gd name="T29" fmla="*/ 491 h 2175"/>
                            <a:gd name="T30" fmla="*/ 76 w 928"/>
                            <a:gd name="T31" fmla="*/ 0 h 2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8" h="2175">
                              <a:moveTo>
                                <a:pt x="76" y="0"/>
                              </a:moveTo>
                              <a:cubicBezTo>
                                <a:pt x="79" y="4"/>
                                <a:pt x="60" y="11"/>
                                <a:pt x="63" y="15"/>
                              </a:cubicBezTo>
                              <a:cubicBezTo>
                                <a:pt x="76" y="39"/>
                                <a:pt x="84" y="66"/>
                                <a:pt x="96" y="90"/>
                              </a:cubicBezTo>
                              <a:cubicBezTo>
                                <a:pt x="106" y="113"/>
                                <a:pt x="121" y="136"/>
                                <a:pt x="130" y="160"/>
                              </a:cubicBezTo>
                              <a:cubicBezTo>
                                <a:pt x="136" y="174"/>
                                <a:pt x="141" y="189"/>
                                <a:pt x="145" y="203"/>
                              </a:cubicBezTo>
                              <a:cubicBezTo>
                                <a:pt x="194" y="346"/>
                                <a:pt x="208" y="484"/>
                                <a:pt x="197" y="625"/>
                              </a:cubicBezTo>
                              <a:cubicBezTo>
                                <a:pt x="181" y="819"/>
                                <a:pt x="111" y="1005"/>
                                <a:pt x="0" y="1162"/>
                              </a:cubicBezTo>
                              <a:cubicBezTo>
                                <a:pt x="0" y="1162"/>
                                <a:pt x="0" y="1162"/>
                                <a:pt x="0" y="1162"/>
                              </a:cubicBezTo>
                              <a:cubicBezTo>
                                <a:pt x="0" y="1162"/>
                                <a:pt x="0" y="1162"/>
                                <a:pt x="0" y="1162"/>
                              </a:cubicBezTo>
                              <a:cubicBezTo>
                                <a:pt x="85" y="1271"/>
                                <a:pt x="160" y="1400"/>
                                <a:pt x="207" y="1539"/>
                              </a:cubicBezTo>
                              <a:cubicBezTo>
                                <a:pt x="272" y="1733"/>
                                <a:pt x="290" y="1926"/>
                                <a:pt x="263" y="2115"/>
                              </a:cubicBezTo>
                              <a:cubicBezTo>
                                <a:pt x="260" y="2134"/>
                                <a:pt x="274" y="2156"/>
                                <a:pt x="271" y="2175"/>
                              </a:cubicBezTo>
                              <a:cubicBezTo>
                                <a:pt x="404" y="2098"/>
                                <a:pt x="404" y="2098"/>
                                <a:pt x="404" y="2098"/>
                              </a:cubicBezTo>
                              <a:cubicBezTo>
                                <a:pt x="928" y="1795"/>
                                <a:pt x="928" y="1795"/>
                                <a:pt x="928" y="1795"/>
                              </a:cubicBezTo>
                              <a:cubicBezTo>
                                <a:pt x="928" y="491"/>
                                <a:pt x="928" y="491"/>
                                <a:pt x="928" y="491"/>
                              </a:cubicBezTo>
                              <a:lnTo>
                                <a:pt x="76" y="0"/>
                              </a:lnTo>
                              <a:close/>
                            </a:path>
                          </a:pathLst>
                        </a:custGeom>
                        <a:solidFill>
                          <a:srgbClr val="00AF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564680" y="414020"/>
                          <a:ext cx="525780" cy="567690"/>
                        </a:xfrm>
                        <a:custGeom>
                          <a:avLst/>
                          <a:gdLst>
                            <a:gd name="T0" fmla="*/ 813 w 1657"/>
                            <a:gd name="T1" fmla="*/ 1695 h 1790"/>
                            <a:gd name="T2" fmla="*/ 1468 w 1657"/>
                            <a:gd name="T3" fmla="*/ 368 h 1790"/>
                            <a:gd name="T4" fmla="*/ 1379 w 1657"/>
                            <a:gd name="T5" fmla="*/ 162 h 1790"/>
                            <a:gd name="T6" fmla="*/ 1129 w 1657"/>
                            <a:gd name="T7" fmla="*/ 0 h 1790"/>
                            <a:gd name="T8" fmla="*/ 0 w 1657"/>
                            <a:gd name="T9" fmla="*/ 652 h 1790"/>
                            <a:gd name="T10" fmla="*/ 0 w 1657"/>
                            <a:gd name="T11" fmla="*/ 1662 h 1790"/>
                            <a:gd name="T12" fmla="*/ 813 w 1657"/>
                            <a:gd name="T13" fmla="*/ 1695 h 1790"/>
                          </a:gdLst>
                          <a:ahLst/>
                          <a:cxnLst>
                            <a:cxn ang="0">
                              <a:pos x="T0" y="T1"/>
                            </a:cxn>
                            <a:cxn ang="0">
                              <a:pos x="T2" y="T3"/>
                            </a:cxn>
                            <a:cxn ang="0">
                              <a:pos x="T4" y="T5"/>
                            </a:cxn>
                            <a:cxn ang="0">
                              <a:pos x="T6" y="T7"/>
                            </a:cxn>
                            <a:cxn ang="0">
                              <a:pos x="T8" y="T9"/>
                            </a:cxn>
                            <a:cxn ang="0">
                              <a:pos x="T10" y="T11"/>
                            </a:cxn>
                            <a:cxn ang="0">
                              <a:pos x="T12" y="T13"/>
                            </a:cxn>
                          </a:cxnLst>
                          <a:rect l="0" t="0" r="r" b="b"/>
                          <a:pathLst>
                            <a:path w="1657" h="1790">
                              <a:moveTo>
                                <a:pt x="813" y="1695"/>
                              </a:moveTo>
                              <a:cubicBezTo>
                                <a:pt x="1374" y="1505"/>
                                <a:pt x="1657" y="930"/>
                                <a:pt x="1468" y="368"/>
                              </a:cubicBezTo>
                              <a:cubicBezTo>
                                <a:pt x="1444" y="298"/>
                                <a:pt x="1415" y="224"/>
                                <a:pt x="1379" y="162"/>
                              </a:cubicBezTo>
                              <a:cubicBezTo>
                                <a:pt x="1129" y="0"/>
                                <a:pt x="1129" y="0"/>
                                <a:pt x="1129" y="0"/>
                              </a:cubicBezTo>
                              <a:cubicBezTo>
                                <a:pt x="0" y="652"/>
                                <a:pt x="0" y="652"/>
                                <a:pt x="0" y="652"/>
                              </a:cubicBezTo>
                              <a:cubicBezTo>
                                <a:pt x="0" y="1662"/>
                                <a:pt x="0" y="1662"/>
                                <a:pt x="0" y="1662"/>
                              </a:cubicBezTo>
                              <a:cubicBezTo>
                                <a:pt x="246" y="1786"/>
                                <a:pt x="531" y="1790"/>
                                <a:pt x="813" y="1695"/>
                              </a:cubicBezTo>
                              <a:close/>
                            </a:path>
                          </a:pathLst>
                        </a:custGeom>
                        <a:solidFill>
                          <a:srgbClr val="EA5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609765" y="414020"/>
                          <a:ext cx="450215" cy="563245"/>
                        </a:xfrm>
                        <a:custGeom>
                          <a:avLst/>
                          <a:gdLst>
                            <a:gd name="T0" fmla="*/ 1354 w 1418"/>
                            <a:gd name="T1" fmla="*/ 359 h 1776"/>
                            <a:gd name="T2" fmla="*/ 1338 w 1418"/>
                            <a:gd name="T3" fmla="*/ 317 h 1776"/>
                            <a:gd name="T4" fmla="*/ 1308 w 1418"/>
                            <a:gd name="T5" fmla="*/ 246 h 1776"/>
                            <a:gd name="T6" fmla="*/ 1263 w 1418"/>
                            <a:gd name="T7" fmla="*/ 161 h 1776"/>
                            <a:gd name="T8" fmla="*/ 986 w 1418"/>
                            <a:gd name="T9" fmla="*/ 0 h 1776"/>
                            <a:gd name="T10" fmla="*/ 154 w 1418"/>
                            <a:gd name="T11" fmla="*/ 480 h 1776"/>
                            <a:gd name="T12" fmla="*/ 17 w 1418"/>
                            <a:gd name="T13" fmla="*/ 873 h 1776"/>
                            <a:gd name="T14" fmla="*/ 19 w 1418"/>
                            <a:gd name="T15" fmla="*/ 872 h 1776"/>
                            <a:gd name="T16" fmla="*/ 0 w 1418"/>
                            <a:gd name="T17" fmla="*/ 1082 h 1776"/>
                            <a:gd name="T18" fmla="*/ 0 w 1418"/>
                            <a:gd name="T19" fmla="*/ 1091 h 1776"/>
                            <a:gd name="T20" fmla="*/ 7 w 1418"/>
                            <a:gd name="T21" fmla="*/ 1209 h 1776"/>
                            <a:gd name="T22" fmla="*/ 48 w 1418"/>
                            <a:gd name="T23" fmla="*/ 1427 h 1776"/>
                            <a:gd name="T24" fmla="*/ 67 w 1418"/>
                            <a:gd name="T25" fmla="*/ 1492 h 1776"/>
                            <a:gd name="T26" fmla="*/ 198 w 1418"/>
                            <a:gd name="T27" fmla="*/ 1767 h 1776"/>
                            <a:gd name="T28" fmla="*/ 336 w 1418"/>
                            <a:gd name="T29" fmla="*/ 1776 h 1776"/>
                            <a:gd name="T30" fmla="*/ 679 w 1418"/>
                            <a:gd name="T31" fmla="*/ 1719 h 1776"/>
                            <a:gd name="T32" fmla="*/ 1212 w 1418"/>
                            <a:gd name="T33" fmla="*/ 1324 h 1776"/>
                            <a:gd name="T34" fmla="*/ 1200 w 1418"/>
                            <a:gd name="T35" fmla="*/ 1310 h 1776"/>
                            <a:gd name="T36" fmla="*/ 1212 w 1418"/>
                            <a:gd name="T37" fmla="*/ 1324 h 1776"/>
                            <a:gd name="T38" fmla="*/ 1406 w 1418"/>
                            <a:gd name="T39" fmla="*/ 789 h 1776"/>
                            <a:gd name="T40" fmla="*/ 1354 w 1418"/>
                            <a:gd name="T41" fmla="*/ 359 h 1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18" h="1776">
                              <a:moveTo>
                                <a:pt x="1354" y="359"/>
                              </a:moveTo>
                              <a:cubicBezTo>
                                <a:pt x="1349" y="345"/>
                                <a:pt x="1344" y="331"/>
                                <a:pt x="1338" y="317"/>
                              </a:cubicBezTo>
                              <a:cubicBezTo>
                                <a:pt x="1329" y="293"/>
                                <a:pt x="1319" y="269"/>
                                <a:pt x="1308" y="246"/>
                              </a:cubicBezTo>
                              <a:cubicBezTo>
                                <a:pt x="1294" y="217"/>
                                <a:pt x="1279" y="188"/>
                                <a:pt x="1263" y="161"/>
                              </a:cubicBezTo>
                              <a:cubicBezTo>
                                <a:pt x="986" y="0"/>
                                <a:pt x="986" y="0"/>
                                <a:pt x="986" y="0"/>
                              </a:cubicBezTo>
                              <a:cubicBezTo>
                                <a:pt x="154" y="480"/>
                                <a:pt x="154" y="480"/>
                                <a:pt x="154" y="480"/>
                              </a:cubicBezTo>
                              <a:cubicBezTo>
                                <a:pt x="92" y="595"/>
                                <a:pt x="42" y="744"/>
                                <a:pt x="17" y="873"/>
                              </a:cubicBezTo>
                              <a:cubicBezTo>
                                <a:pt x="18" y="873"/>
                                <a:pt x="18" y="873"/>
                                <a:pt x="19" y="872"/>
                              </a:cubicBezTo>
                              <a:cubicBezTo>
                                <a:pt x="7" y="941"/>
                                <a:pt x="1" y="1011"/>
                                <a:pt x="0" y="1082"/>
                              </a:cubicBezTo>
                              <a:cubicBezTo>
                                <a:pt x="0" y="1091"/>
                                <a:pt x="0" y="1091"/>
                                <a:pt x="0" y="1091"/>
                              </a:cubicBezTo>
                              <a:cubicBezTo>
                                <a:pt x="0" y="1130"/>
                                <a:pt x="3" y="1169"/>
                                <a:pt x="7" y="1209"/>
                              </a:cubicBezTo>
                              <a:cubicBezTo>
                                <a:pt x="14" y="1281"/>
                                <a:pt x="28" y="1354"/>
                                <a:pt x="48" y="1427"/>
                              </a:cubicBezTo>
                              <a:cubicBezTo>
                                <a:pt x="54" y="1449"/>
                                <a:pt x="60" y="1470"/>
                                <a:pt x="67" y="1492"/>
                              </a:cubicBezTo>
                              <a:cubicBezTo>
                                <a:pt x="100" y="1590"/>
                                <a:pt x="145" y="1683"/>
                                <a:pt x="198" y="1767"/>
                              </a:cubicBezTo>
                              <a:cubicBezTo>
                                <a:pt x="244" y="1773"/>
                                <a:pt x="290" y="1776"/>
                                <a:pt x="336" y="1776"/>
                              </a:cubicBezTo>
                              <a:cubicBezTo>
                                <a:pt x="450" y="1776"/>
                                <a:pt x="566" y="1758"/>
                                <a:pt x="679" y="1719"/>
                              </a:cubicBezTo>
                              <a:cubicBezTo>
                                <a:pt x="903" y="1644"/>
                                <a:pt x="1085" y="1502"/>
                                <a:pt x="1212" y="1324"/>
                              </a:cubicBezTo>
                              <a:cubicBezTo>
                                <a:pt x="1208" y="1319"/>
                                <a:pt x="1204" y="1314"/>
                                <a:pt x="1200" y="1310"/>
                              </a:cubicBezTo>
                              <a:cubicBezTo>
                                <a:pt x="1204" y="1314"/>
                                <a:pt x="1208" y="1319"/>
                                <a:pt x="1212" y="1324"/>
                              </a:cubicBezTo>
                              <a:cubicBezTo>
                                <a:pt x="1323" y="1167"/>
                                <a:pt x="1390" y="982"/>
                                <a:pt x="1406" y="789"/>
                              </a:cubicBezTo>
                              <a:cubicBezTo>
                                <a:pt x="1418" y="648"/>
                                <a:pt x="1402" y="502"/>
                                <a:pt x="1354" y="359"/>
                              </a:cubicBezTo>
                              <a:close/>
                            </a:path>
                          </a:pathLst>
                        </a:custGeom>
                        <a:solidFill>
                          <a:srgbClr val="5647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noEditPoints="1"/>
                      </wps:cNvSpPr>
                      <wps:spPr bwMode="auto">
                        <a:xfrm>
                          <a:off x="564680" y="682625"/>
                          <a:ext cx="107950" cy="291465"/>
                        </a:xfrm>
                        <a:custGeom>
                          <a:avLst/>
                          <a:gdLst>
                            <a:gd name="T0" fmla="*/ 40 w 341"/>
                            <a:gd name="T1" fmla="*/ 832 h 919"/>
                            <a:gd name="T2" fmla="*/ 0 w 341"/>
                            <a:gd name="T3" fmla="*/ 814 h 919"/>
                            <a:gd name="T4" fmla="*/ 0 w 341"/>
                            <a:gd name="T5" fmla="*/ 36 h 919"/>
                            <a:gd name="T6" fmla="*/ 166 w 341"/>
                            <a:gd name="T7" fmla="*/ 0 h 919"/>
                            <a:gd name="T8" fmla="*/ 143 w 341"/>
                            <a:gd name="T9" fmla="*/ 234 h 919"/>
                            <a:gd name="T10" fmla="*/ 143 w 341"/>
                            <a:gd name="T11" fmla="*/ 243 h 919"/>
                            <a:gd name="T12" fmla="*/ 150 w 341"/>
                            <a:gd name="T13" fmla="*/ 361 h 919"/>
                            <a:gd name="T14" fmla="*/ 191 w 341"/>
                            <a:gd name="T15" fmla="*/ 579 h 919"/>
                            <a:gd name="T16" fmla="*/ 210 w 341"/>
                            <a:gd name="T17" fmla="*/ 644 h 919"/>
                            <a:gd name="T18" fmla="*/ 341 w 341"/>
                            <a:gd name="T19" fmla="*/ 919 h 919"/>
                            <a:gd name="T20" fmla="*/ 231 w 341"/>
                            <a:gd name="T21" fmla="*/ 898 h 919"/>
                            <a:gd name="T22" fmla="*/ 40 w 341"/>
                            <a:gd name="T23" fmla="*/ 832 h 919"/>
                            <a:gd name="T24" fmla="*/ 0 w 341"/>
                            <a:gd name="T25" fmla="*/ 814 h 919"/>
                            <a:gd name="T26" fmla="*/ 0 w 341"/>
                            <a:gd name="T27" fmla="*/ 814 h 919"/>
                            <a:gd name="T28" fmla="*/ 40 w 341"/>
                            <a:gd name="T29" fmla="*/ 832 h 919"/>
                            <a:gd name="T30" fmla="*/ 0 w 341"/>
                            <a:gd name="T31" fmla="*/ 814 h 919"/>
                            <a:gd name="T32" fmla="*/ 341 w 341"/>
                            <a:gd name="T33" fmla="*/ 919 h 919"/>
                            <a:gd name="T34" fmla="*/ 341 w 341"/>
                            <a:gd name="T35" fmla="*/ 919 h 919"/>
                            <a:gd name="T36" fmla="*/ 231 w 341"/>
                            <a:gd name="T37" fmla="*/ 898 h 919"/>
                            <a:gd name="T38" fmla="*/ 341 w 341"/>
                            <a:gd name="T39" fmla="*/ 919 h 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41" h="919">
                              <a:moveTo>
                                <a:pt x="40" y="832"/>
                              </a:moveTo>
                              <a:cubicBezTo>
                                <a:pt x="26" y="826"/>
                                <a:pt x="13" y="821"/>
                                <a:pt x="0" y="814"/>
                              </a:cubicBezTo>
                              <a:cubicBezTo>
                                <a:pt x="0" y="36"/>
                                <a:pt x="0" y="36"/>
                                <a:pt x="0" y="36"/>
                              </a:cubicBezTo>
                              <a:cubicBezTo>
                                <a:pt x="55" y="20"/>
                                <a:pt x="111" y="8"/>
                                <a:pt x="166" y="0"/>
                              </a:cubicBezTo>
                              <a:cubicBezTo>
                                <a:pt x="151" y="76"/>
                                <a:pt x="144" y="155"/>
                                <a:pt x="143" y="234"/>
                              </a:cubicBezTo>
                              <a:cubicBezTo>
                                <a:pt x="143" y="243"/>
                                <a:pt x="143" y="243"/>
                                <a:pt x="143" y="243"/>
                              </a:cubicBezTo>
                              <a:cubicBezTo>
                                <a:pt x="143" y="282"/>
                                <a:pt x="146" y="321"/>
                                <a:pt x="150" y="361"/>
                              </a:cubicBezTo>
                              <a:cubicBezTo>
                                <a:pt x="157" y="433"/>
                                <a:pt x="171" y="506"/>
                                <a:pt x="191" y="579"/>
                              </a:cubicBezTo>
                              <a:cubicBezTo>
                                <a:pt x="197" y="601"/>
                                <a:pt x="203" y="622"/>
                                <a:pt x="210" y="644"/>
                              </a:cubicBezTo>
                              <a:cubicBezTo>
                                <a:pt x="243" y="742"/>
                                <a:pt x="288" y="835"/>
                                <a:pt x="341" y="919"/>
                              </a:cubicBezTo>
                              <a:cubicBezTo>
                                <a:pt x="304" y="914"/>
                                <a:pt x="267" y="906"/>
                                <a:pt x="231" y="898"/>
                              </a:cubicBezTo>
                              <a:cubicBezTo>
                                <a:pt x="165" y="882"/>
                                <a:pt x="101" y="860"/>
                                <a:pt x="40" y="832"/>
                              </a:cubicBezTo>
                              <a:close/>
                              <a:moveTo>
                                <a:pt x="0" y="814"/>
                              </a:moveTo>
                              <a:cubicBezTo>
                                <a:pt x="0" y="814"/>
                                <a:pt x="0" y="814"/>
                                <a:pt x="0" y="814"/>
                              </a:cubicBezTo>
                              <a:cubicBezTo>
                                <a:pt x="13" y="821"/>
                                <a:pt x="26" y="826"/>
                                <a:pt x="40" y="832"/>
                              </a:cubicBezTo>
                              <a:cubicBezTo>
                                <a:pt x="26" y="826"/>
                                <a:pt x="13" y="821"/>
                                <a:pt x="0" y="814"/>
                              </a:cubicBezTo>
                              <a:close/>
                              <a:moveTo>
                                <a:pt x="341" y="919"/>
                              </a:moveTo>
                              <a:cubicBezTo>
                                <a:pt x="341" y="919"/>
                                <a:pt x="341" y="919"/>
                                <a:pt x="341" y="919"/>
                              </a:cubicBezTo>
                              <a:cubicBezTo>
                                <a:pt x="304" y="914"/>
                                <a:pt x="267" y="906"/>
                                <a:pt x="231" y="898"/>
                              </a:cubicBezTo>
                              <a:cubicBezTo>
                                <a:pt x="267" y="906"/>
                                <a:pt x="304" y="914"/>
                                <a:pt x="341" y="919"/>
                              </a:cubicBezTo>
                              <a:close/>
                            </a:path>
                          </a:pathLst>
                        </a:custGeom>
                        <a:solidFill>
                          <a:srgbClr val="C94A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672630" y="833755"/>
                          <a:ext cx="407035" cy="327025"/>
                        </a:xfrm>
                        <a:custGeom>
                          <a:avLst/>
                          <a:gdLst>
                            <a:gd name="T0" fmla="*/ 1281 w 1281"/>
                            <a:gd name="T1" fmla="*/ 776 h 1032"/>
                            <a:gd name="T2" fmla="*/ 1260 w 1281"/>
                            <a:gd name="T3" fmla="*/ 1012 h 1032"/>
                            <a:gd name="T4" fmla="*/ 1246 w 1281"/>
                            <a:gd name="T5" fmla="*/ 1020 h 1032"/>
                            <a:gd name="T6" fmla="*/ 1172 w 1281"/>
                            <a:gd name="T7" fmla="*/ 1027 h 1032"/>
                            <a:gd name="T8" fmla="*/ 1146 w 1281"/>
                            <a:gd name="T9" fmla="*/ 1029 h 1032"/>
                            <a:gd name="T10" fmla="*/ 1075 w 1281"/>
                            <a:gd name="T11" fmla="*/ 1032 h 1032"/>
                            <a:gd name="T12" fmla="*/ 1069 w 1281"/>
                            <a:gd name="T13" fmla="*/ 1032 h 1032"/>
                            <a:gd name="T14" fmla="*/ 608 w 1281"/>
                            <a:gd name="T15" fmla="*/ 943 h 1032"/>
                            <a:gd name="T16" fmla="*/ 0 w 1281"/>
                            <a:gd name="T17" fmla="*/ 443 h 1032"/>
                            <a:gd name="T18" fmla="*/ 138 w 1281"/>
                            <a:gd name="T19" fmla="*/ 452 h 1032"/>
                            <a:gd name="T20" fmla="*/ 481 w 1281"/>
                            <a:gd name="T21" fmla="*/ 395 h 1032"/>
                            <a:gd name="T22" fmla="*/ 1014 w 1281"/>
                            <a:gd name="T23" fmla="*/ 0 h 1032"/>
                            <a:gd name="T24" fmla="*/ 1214 w 1281"/>
                            <a:gd name="T25" fmla="*/ 374 h 1032"/>
                            <a:gd name="T26" fmla="*/ 1281 w 1281"/>
                            <a:gd name="T27" fmla="*/ 775 h 1032"/>
                            <a:gd name="T28" fmla="*/ 1281 w 1281"/>
                            <a:gd name="T29" fmla="*/ 776 h 1032"/>
                            <a:gd name="T30" fmla="*/ 1075 w 1281"/>
                            <a:gd name="T31" fmla="*/ 1032 h 1032"/>
                            <a:gd name="T32" fmla="*/ 1146 w 1281"/>
                            <a:gd name="T33" fmla="*/ 1029 h 1032"/>
                            <a:gd name="T34" fmla="*/ 1075 w 1281"/>
                            <a:gd name="T35" fmla="*/ 1032 h 1032"/>
                            <a:gd name="T36" fmla="*/ 1069 w 1281"/>
                            <a:gd name="T37" fmla="*/ 1032 h 1032"/>
                            <a:gd name="T38" fmla="*/ 608 w 1281"/>
                            <a:gd name="T39" fmla="*/ 943 h 1032"/>
                            <a:gd name="T40" fmla="*/ 1069 w 1281"/>
                            <a:gd name="T41" fmla="*/ 1032 h 1032"/>
                            <a:gd name="T42" fmla="*/ 1075 w 1281"/>
                            <a:gd name="T43" fmla="*/ 1032 h 1032"/>
                            <a:gd name="T44" fmla="*/ 1246 w 1281"/>
                            <a:gd name="T45" fmla="*/ 1020 h 1032"/>
                            <a:gd name="T46" fmla="*/ 1246 w 1281"/>
                            <a:gd name="T47" fmla="*/ 1020 h 1032"/>
                            <a:gd name="T48" fmla="*/ 1172 w 1281"/>
                            <a:gd name="T49" fmla="*/ 1027 h 1032"/>
                            <a:gd name="T50" fmla="*/ 1246 w 1281"/>
                            <a:gd name="T51" fmla="*/ 1020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81" h="1032">
                              <a:moveTo>
                                <a:pt x="1281" y="776"/>
                              </a:moveTo>
                              <a:cubicBezTo>
                                <a:pt x="1281" y="856"/>
                                <a:pt x="1274" y="935"/>
                                <a:pt x="1260" y="1012"/>
                              </a:cubicBezTo>
                              <a:cubicBezTo>
                                <a:pt x="1246" y="1020"/>
                                <a:pt x="1246" y="1020"/>
                                <a:pt x="1246" y="1020"/>
                              </a:cubicBezTo>
                              <a:cubicBezTo>
                                <a:pt x="1221" y="1023"/>
                                <a:pt x="1197" y="1025"/>
                                <a:pt x="1172" y="1027"/>
                              </a:cubicBezTo>
                              <a:cubicBezTo>
                                <a:pt x="1163" y="1028"/>
                                <a:pt x="1155" y="1029"/>
                                <a:pt x="1146" y="1029"/>
                              </a:cubicBezTo>
                              <a:cubicBezTo>
                                <a:pt x="1122" y="1031"/>
                                <a:pt x="1098" y="1032"/>
                                <a:pt x="1075" y="1032"/>
                              </a:cubicBezTo>
                              <a:cubicBezTo>
                                <a:pt x="1069" y="1032"/>
                                <a:pt x="1069" y="1032"/>
                                <a:pt x="1069" y="1032"/>
                              </a:cubicBezTo>
                              <a:cubicBezTo>
                                <a:pt x="909" y="1031"/>
                                <a:pt x="753" y="1001"/>
                                <a:pt x="608" y="943"/>
                              </a:cubicBezTo>
                              <a:cubicBezTo>
                                <a:pt x="361" y="846"/>
                                <a:pt x="147" y="674"/>
                                <a:pt x="0" y="443"/>
                              </a:cubicBezTo>
                              <a:cubicBezTo>
                                <a:pt x="46" y="449"/>
                                <a:pt x="92" y="452"/>
                                <a:pt x="138" y="452"/>
                              </a:cubicBezTo>
                              <a:cubicBezTo>
                                <a:pt x="252" y="452"/>
                                <a:pt x="368" y="434"/>
                                <a:pt x="481" y="395"/>
                              </a:cubicBezTo>
                              <a:cubicBezTo>
                                <a:pt x="705" y="320"/>
                                <a:pt x="887" y="178"/>
                                <a:pt x="1014" y="0"/>
                              </a:cubicBezTo>
                              <a:cubicBezTo>
                                <a:pt x="1099" y="109"/>
                                <a:pt x="1168" y="235"/>
                                <a:pt x="1214" y="374"/>
                              </a:cubicBezTo>
                              <a:cubicBezTo>
                                <a:pt x="1259" y="507"/>
                                <a:pt x="1281" y="642"/>
                                <a:pt x="1281" y="775"/>
                              </a:cubicBezTo>
                              <a:lnTo>
                                <a:pt x="1281" y="776"/>
                              </a:lnTo>
                              <a:close/>
                              <a:moveTo>
                                <a:pt x="1075" y="1032"/>
                              </a:moveTo>
                              <a:cubicBezTo>
                                <a:pt x="1098" y="1032"/>
                                <a:pt x="1122" y="1031"/>
                                <a:pt x="1146" y="1029"/>
                              </a:cubicBezTo>
                              <a:cubicBezTo>
                                <a:pt x="1122" y="1031"/>
                                <a:pt x="1098" y="1032"/>
                                <a:pt x="1075" y="1032"/>
                              </a:cubicBezTo>
                              <a:cubicBezTo>
                                <a:pt x="1069" y="1032"/>
                                <a:pt x="1069" y="1032"/>
                                <a:pt x="1069" y="1032"/>
                              </a:cubicBezTo>
                              <a:cubicBezTo>
                                <a:pt x="909" y="1031"/>
                                <a:pt x="753" y="1001"/>
                                <a:pt x="608" y="943"/>
                              </a:cubicBezTo>
                              <a:cubicBezTo>
                                <a:pt x="753" y="1001"/>
                                <a:pt x="909" y="1031"/>
                                <a:pt x="1069" y="1032"/>
                              </a:cubicBezTo>
                              <a:lnTo>
                                <a:pt x="1075" y="1032"/>
                              </a:lnTo>
                              <a:close/>
                              <a:moveTo>
                                <a:pt x="1246" y="1020"/>
                              </a:moveTo>
                              <a:cubicBezTo>
                                <a:pt x="1246" y="1020"/>
                                <a:pt x="1246" y="1020"/>
                                <a:pt x="1246" y="1020"/>
                              </a:cubicBezTo>
                              <a:cubicBezTo>
                                <a:pt x="1221" y="1023"/>
                                <a:pt x="1197" y="1025"/>
                                <a:pt x="1172" y="1027"/>
                              </a:cubicBezTo>
                              <a:cubicBezTo>
                                <a:pt x="1197" y="1025"/>
                                <a:pt x="1221" y="1023"/>
                                <a:pt x="1246" y="1020"/>
                              </a:cubicBezTo>
                              <a:close/>
                            </a:path>
                          </a:pathLst>
                        </a:custGeom>
                        <a:solidFill>
                          <a:srgbClr val="009B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609765" y="678180"/>
                          <a:ext cx="384810" cy="299085"/>
                        </a:xfrm>
                        <a:custGeom>
                          <a:avLst/>
                          <a:gdLst>
                            <a:gd name="T0" fmla="*/ 1212 w 1212"/>
                            <a:gd name="T1" fmla="*/ 490 h 942"/>
                            <a:gd name="T2" fmla="*/ 679 w 1212"/>
                            <a:gd name="T3" fmla="*/ 885 h 942"/>
                            <a:gd name="T4" fmla="*/ 336 w 1212"/>
                            <a:gd name="T5" fmla="*/ 942 h 942"/>
                            <a:gd name="T6" fmla="*/ 198 w 1212"/>
                            <a:gd name="T7" fmla="*/ 933 h 942"/>
                            <a:gd name="T8" fmla="*/ 67 w 1212"/>
                            <a:gd name="T9" fmla="*/ 658 h 942"/>
                            <a:gd name="T10" fmla="*/ 48 w 1212"/>
                            <a:gd name="T11" fmla="*/ 593 h 942"/>
                            <a:gd name="T12" fmla="*/ 7 w 1212"/>
                            <a:gd name="T13" fmla="*/ 375 h 942"/>
                            <a:gd name="T14" fmla="*/ 0 w 1212"/>
                            <a:gd name="T15" fmla="*/ 257 h 942"/>
                            <a:gd name="T16" fmla="*/ 0 w 1212"/>
                            <a:gd name="T17" fmla="*/ 248 h 942"/>
                            <a:gd name="T18" fmla="*/ 23 w 1212"/>
                            <a:gd name="T19" fmla="*/ 14 h 942"/>
                            <a:gd name="T20" fmla="*/ 206 w 1212"/>
                            <a:gd name="T21" fmla="*/ 0 h 942"/>
                            <a:gd name="T22" fmla="*/ 214 w 1212"/>
                            <a:gd name="T23" fmla="*/ 0 h 942"/>
                            <a:gd name="T24" fmla="*/ 1212 w 1212"/>
                            <a:gd name="T25" fmla="*/ 490 h 9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12" h="942">
                              <a:moveTo>
                                <a:pt x="1212" y="490"/>
                              </a:moveTo>
                              <a:cubicBezTo>
                                <a:pt x="1085" y="668"/>
                                <a:pt x="903" y="810"/>
                                <a:pt x="679" y="885"/>
                              </a:cubicBezTo>
                              <a:cubicBezTo>
                                <a:pt x="566" y="924"/>
                                <a:pt x="450" y="942"/>
                                <a:pt x="336" y="942"/>
                              </a:cubicBezTo>
                              <a:cubicBezTo>
                                <a:pt x="290" y="942"/>
                                <a:pt x="244" y="939"/>
                                <a:pt x="198" y="933"/>
                              </a:cubicBezTo>
                              <a:cubicBezTo>
                                <a:pt x="145" y="849"/>
                                <a:pt x="100" y="756"/>
                                <a:pt x="67" y="658"/>
                              </a:cubicBezTo>
                              <a:cubicBezTo>
                                <a:pt x="60" y="636"/>
                                <a:pt x="54" y="615"/>
                                <a:pt x="48" y="593"/>
                              </a:cubicBezTo>
                              <a:cubicBezTo>
                                <a:pt x="28" y="520"/>
                                <a:pt x="14" y="447"/>
                                <a:pt x="7" y="375"/>
                              </a:cubicBezTo>
                              <a:cubicBezTo>
                                <a:pt x="3" y="335"/>
                                <a:pt x="0" y="296"/>
                                <a:pt x="0" y="257"/>
                              </a:cubicBezTo>
                              <a:cubicBezTo>
                                <a:pt x="0" y="248"/>
                                <a:pt x="0" y="248"/>
                                <a:pt x="0" y="248"/>
                              </a:cubicBezTo>
                              <a:cubicBezTo>
                                <a:pt x="1" y="169"/>
                                <a:pt x="8" y="90"/>
                                <a:pt x="23" y="14"/>
                              </a:cubicBezTo>
                              <a:cubicBezTo>
                                <a:pt x="84" y="4"/>
                                <a:pt x="145" y="0"/>
                                <a:pt x="206" y="0"/>
                              </a:cubicBezTo>
                              <a:cubicBezTo>
                                <a:pt x="214" y="0"/>
                                <a:pt x="214" y="0"/>
                                <a:pt x="214" y="0"/>
                              </a:cubicBezTo>
                              <a:cubicBezTo>
                                <a:pt x="603" y="1"/>
                                <a:pt x="973" y="183"/>
                                <a:pt x="1212" y="490"/>
                              </a:cubicBezTo>
                              <a:close/>
                            </a:path>
                          </a:pathLst>
                        </a:custGeom>
                        <a:solidFill>
                          <a:srgbClr val="4B3F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noEditPoints="1"/>
                      </wps:cNvSpPr>
                      <wps:spPr bwMode="auto">
                        <a:xfrm>
                          <a:off x="1447330" y="506095"/>
                          <a:ext cx="1231900" cy="681990"/>
                        </a:xfrm>
                        <a:custGeom>
                          <a:avLst/>
                          <a:gdLst>
                            <a:gd name="T0" fmla="*/ 108 w 3880"/>
                            <a:gd name="T1" fmla="*/ 252 h 2151"/>
                            <a:gd name="T2" fmla="*/ 735 w 3880"/>
                            <a:gd name="T3" fmla="*/ 366 h 2151"/>
                            <a:gd name="T4" fmla="*/ 411 w 3880"/>
                            <a:gd name="T5" fmla="*/ 366 h 2151"/>
                            <a:gd name="T6" fmla="*/ 1092 w 3880"/>
                            <a:gd name="T7" fmla="*/ 250 h 2151"/>
                            <a:gd name="T8" fmla="*/ 1092 w 3880"/>
                            <a:gd name="T9" fmla="*/ 472 h 2151"/>
                            <a:gd name="T10" fmla="*/ 860 w 3880"/>
                            <a:gd name="T11" fmla="*/ 366 h 2151"/>
                            <a:gd name="T12" fmla="*/ 1502 w 3880"/>
                            <a:gd name="T13" fmla="*/ 439 h 2151"/>
                            <a:gd name="T14" fmla="*/ 1289 w 3880"/>
                            <a:gd name="T15" fmla="*/ 337 h 2151"/>
                            <a:gd name="T16" fmla="*/ 1802 w 3880"/>
                            <a:gd name="T17" fmla="*/ 193 h 2151"/>
                            <a:gd name="T18" fmla="*/ 2097 w 3880"/>
                            <a:gd name="T19" fmla="*/ 326 h 2151"/>
                            <a:gd name="T20" fmla="*/ 2151 w 3880"/>
                            <a:gd name="T21" fmla="*/ 474 h 2151"/>
                            <a:gd name="T22" fmla="*/ 2075 w 3880"/>
                            <a:gd name="T23" fmla="*/ 326 h 2151"/>
                            <a:gd name="T24" fmla="*/ 2097 w 3880"/>
                            <a:gd name="T25" fmla="*/ 373 h 2151"/>
                            <a:gd name="T26" fmla="*/ 2335 w 3880"/>
                            <a:gd name="T27" fmla="*/ 248 h 2151"/>
                            <a:gd name="T28" fmla="*/ 2208 w 3880"/>
                            <a:gd name="T29" fmla="*/ 202 h 2151"/>
                            <a:gd name="T30" fmla="*/ 2504 w 3880"/>
                            <a:gd name="T31" fmla="*/ 202 h 2151"/>
                            <a:gd name="T32" fmla="*/ 2815 w 3880"/>
                            <a:gd name="T33" fmla="*/ 539 h 2151"/>
                            <a:gd name="T34" fmla="*/ 2920 w 3880"/>
                            <a:gd name="T35" fmla="*/ 439 h 2151"/>
                            <a:gd name="T36" fmla="*/ 147 w 3880"/>
                            <a:gd name="T37" fmla="*/ 879 h 2151"/>
                            <a:gd name="T38" fmla="*/ 600 w 3880"/>
                            <a:gd name="T39" fmla="*/ 1261 h 2151"/>
                            <a:gd name="T40" fmla="*/ 38 w 3880"/>
                            <a:gd name="T41" fmla="*/ 1261 h 2151"/>
                            <a:gd name="T42" fmla="*/ 1011 w 3880"/>
                            <a:gd name="T43" fmla="*/ 1202 h 2151"/>
                            <a:gd name="T44" fmla="*/ 857 w 3880"/>
                            <a:gd name="T45" fmla="*/ 987 h 2151"/>
                            <a:gd name="T46" fmla="*/ 1344 w 3880"/>
                            <a:gd name="T47" fmla="*/ 956 h 2151"/>
                            <a:gd name="T48" fmla="*/ 1246 w 3880"/>
                            <a:gd name="T49" fmla="*/ 1269 h 2151"/>
                            <a:gd name="T50" fmla="*/ 1587 w 3880"/>
                            <a:gd name="T51" fmla="*/ 873 h 2151"/>
                            <a:gd name="T52" fmla="*/ 1535 w 3880"/>
                            <a:gd name="T53" fmla="*/ 919 h 2151"/>
                            <a:gd name="T54" fmla="*/ 1830 w 3880"/>
                            <a:gd name="T55" fmla="*/ 1269 h 2151"/>
                            <a:gd name="T56" fmla="*/ 1704 w 3880"/>
                            <a:gd name="T57" fmla="*/ 1026 h 2151"/>
                            <a:gd name="T58" fmla="*/ 2342 w 3880"/>
                            <a:gd name="T59" fmla="*/ 1224 h 2151"/>
                            <a:gd name="T60" fmla="*/ 2708 w 3880"/>
                            <a:gd name="T61" fmla="*/ 1261 h 2151"/>
                            <a:gd name="T62" fmla="*/ 2380 w 3880"/>
                            <a:gd name="T63" fmla="*/ 1261 h 2151"/>
                            <a:gd name="T64" fmla="*/ 284 w 3880"/>
                            <a:gd name="T65" fmla="*/ 1615 h 2151"/>
                            <a:gd name="T66" fmla="*/ 0 w 3880"/>
                            <a:gd name="T67" fmla="*/ 1941 h 2151"/>
                            <a:gd name="T68" fmla="*/ 543 w 3880"/>
                            <a:gd name="T69" fmla="*/ 1954 h 2151"/>
                            <a:gd name="T70" fmla="*/ 640 w 3880"/>
                            <a:gd name="T71" fmla="*/ 1641 h 2151"/>
                            <a:gd name="T72" fmla="*/ 1209 w 3880"/>
                            <a:gd name="T73" fmla="*/ 1820 h 2151"/>
                            <a:gd name="T74" fmla="*/ 860 w 3880"/>
                            <a:gd name="T75" fmla="*/ 1820 h 2151"/>
                            <a:gd name="T76" fmla="*/ 1452 w 3880"/>
                            <a:gd name="T77" fmla="*/ 1734 h 2151"/>
                            <a:gd name="T78" fmla="*/ 1504 w 3880"/>
                            <a:gd name="T79" fmla="*/ 1881 h 2151"/>
                            <a:gd name="T80" fmla="*/ 1727 w 3880"/>
                            <a:gd name="T81" fmla="*/ 1542 h 2151"/>
                            <a:gd name="T82" fmla="*/ 2106 w 3880"/>
                            <a:gd name="T83" fmla="*/ 1817 h 2151"/>
                            <a:gd name="T84" fmla="*/ 2009 w 3880"/>
                            <a:gd name="T85" fmla="*/ 1774 h 2151"/>
                            <a:gd name="T86" fmla="*/ 1983 w 3880"/>
                            <a:gd name="T87" fmla="*/ 1841 h 2151"/>
                            <a:gd name="T88" fmla="*/ 2279 w 3880"/>
                            <a:gd name="T89" fmla="*/ 1460 h 2151"/>
                            <a:gd name="T90" fmla="*/ 2408 w 3880"/>
                            <a:gd name="T91" fmla="*/ 1481 h 2151"/>
                            <a:gd name="T92" fmla="*/ 2669 w 3880"/>
                            <a:gd name="T93" fmla="*/ 1721 h 2151"/>
                            <a:gd name="T94" fmla="*/ 2581 w 3880"/>
                            <a:gd name="T95" fmla="*/ 1882 h 2151"/>
                            <a:gd name="T96" fmla="*/ 2897 w 3880"/>
                            <a:gd name="T97" fmla="*/ 1650 h 2151"/>
                            <a:gd name="T98" fmla="*/ 3095 w 3880"/>
                            <a:gd name="T99" fmla="*/ 1901 h 2151"/>
                            <a:gd name="T100" fmla="*/ 3002 w 3880"/>
                            <a:gd name="T101" fmla="*/ 1548 h 2151"/>
                            <a:gd name="T102" fmla="*/ 3327 w 3880"/>
                            <a:gd name="T103" fmla="*/ 1999 h 2151"/>
                            <a:gd name="T104" fmla="*/ 3382 w 3880"/>
                            <a:gd name="T105" fmla="*/ 1782 h 2151"/>
                            <a:gd name="T106" fmla="*/ 3657 w 3880"/>
                            <a:gd name="T107" fmla="*/ 1991 h 2151"/>
                            <a:gd name="T108" fmla="*/ 3754 w 3880"/>
                            <a:gd name="T109" fmla="*/ 1641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880" h="2151">
                              <a:moveTo>
                                <a:pt x="108" y="531"/>
                              </a:moveTo>
                              <a:cubicBezTo>
                                <a:pt x="49" y="531"/>
                                <a:pt x="49" y="531"/>
                                <a:pt x="49" y="531"/>
                              </a:cubicBezTo>
                              <a:cubicBezTo>
                                <a:pt x="49" y="33"/>
                                <a:pt x="49" y="33"/>
                                <a:pt x="49" y="33"/>
                              </a:cubicBezTo>
                              <a:cubicBezTo>
                                <a:pt x="357" y="33"/>
                                <a:pt x="357" y="33"/>
                                <a:pt x="357" y="33"/>
                              </a:cubicBezTo>
                              <a:cubicBezTo>
                                <a:pt x="357" y="88"/>
                                <a:pt x="357" y="88"/>
                                <a:pt x="357" y="88"/>
                              </a:cubicBezTo>
                              <a:cubicBezTo>
                                <a:pt x="108" y="88"/>
                                <a:pt x="108" y="88"/>
                                <a:pt x="108" y="88"/>
                              </a:cubicBezTo>
                              <a:cubicBezTo>
                                <a:pt x="108" y="252"/>
                                <a:pt x="108" y="252"/>
                                <a:pt x="108" y="252"/>
                              </a:cubicBezTo>
                              <a:cubicBezTo>
                                <a:pt x="340" y="252"/>
                                <a:pt x="340" y="252"/>
                                <a:pt x="340" y="252"/>
                              </a:cubicBezTo>
                              <a:cubicBezTo>
                                <a:pt x="340" y="307"/>
                                <a:pt x="340" y="307"/>
                                <a:pt x="340" y="307"/>
                              </a:cubicBezTo>
                              <a:cubicBezTo>
                                <a:pt x="108" y="307"/>
                                <a:pt x="108" y="307"/>
                                <a:pt x="108" y="307"/>
                              </a:cubicBezTo>
                              <a:lnTo>
                                <a:pt x="108" y="531"/>
                              </a:lnTo>
                              <a:close/>
                              <a:moveTo>
                                <a:pt x="411" y="366"/>
                              </a:moveTo>
                              <a:cubicBezTo>
                                <a:pt x="411" y="264"/>
                                <a:pt x="482" y="193"/>
                                <a:pt x="579" y="193"/>
                              </a:cubicBezTo>
                              <a:cubicBezTo>
                                <a:pt x="672" y="193"/>
                                <a:pt x="735" y="257"/>
                                <a:pt x="735" y="366"/>
                              </a:cubicBezTo>
                              <a:cubicBezTo>
                                <a:pt x="735" y="383"/>
                                <a:pt x="735" y="383"/>
                                <a:pt x="735" y="383"/>
                              </a:cubicBezTo>
                              <a:cubicBezTo>
                                <a:pt x="470" y="383"/>
                                <a:pt x="470" y="383"/>
                                <a:pt x="470" y="383"/>
                              </a:cubicBezTo>
                              <a:cubicBezTo>
                                <a:pt x="474" y="440"/>
                                <a:pt x="517" y="489"/>
                                <a:pt x="577" y="489"/>
                              </a:cubicBezTo>
                              <a:cubicBezTo>
                                <a:pt x="624" y="489"/>
                                <a:pt x="656" y="472"/>
                                <a:pt x="682" y="439"/>
                              </a:cubicBezTo>
                              <a:cubicBezTo>
                                <a:pt x="723" y="471"/>
                                <a:pt x="723" y="471"/>
                                <a:pt x="723" y="471"/>
                              </a:cubicBezTo>
                              <a:cubicBezTo>
                                <a:pt x="685" y="521"/>
                                <a:pt x="638" y="539"/>
                                <a:pt x="577" y="539"/>
                              </a:cubicBezTo>
                              <a:cubicBezTo>
                                <a:pt x="474" y="539"/>
                                <a:pt x="411" y="462"/>
                                <a:pt x="411" y="366"/>
                              </a:cubicBezTo>
                              <a:close/>
                              <a:moveTo>
                                <a:pt x="470" y="337"/>
                              </a:moveTo>
                              <a:cubicBezTo>
                                <a:pt x="676" y="337"/>
                                <a:pt x="676" y="337"/>
                                <a:pt x="676" y="337"/>
                              </a:cubicBezTo>
                              <a:cubicBezTo>
                                <a:pt x="674" y="281"/>
                                <a:pt x="638" y="244"/>
                                <a:pt x="577" y="244"/>
                              </a:cubicBezTo>
                              <a:cubicBezTo>
                                <a:pt x="517" y="244"/>
                                <a:pt x="477" y="281"/>
                                <a:pt x="470" y="337"/>
                              </a:cubicBezTo>
                              <a:close/>
                              <a:moveTo>
                                <a:pt x="801" y="366"/>
                              </a:moveTo>
                              <a:cubicBezTo>
                                <a:pt x="801" y="267"/>
                                <a:pt x="871" y="193"/>
                                <a:pt x="974" y="193"/>
                              </a:cubicBezTo>
                              <a:cubicBezTo>
                                <a:pt x="1022" y="193"/>
                                <a:pt x="1062" y="215"/>
                                <a:pt x="1092" y="250"/>
                              </a:cubicBezTo>
                              <a:cubicBezTo>
                                <a:pt x="1093" y="250"/>
                                <a:pt x="1093" y="250"/>
                                <a:pt x="1093" y="250"/>
                              </a:cubicBezTo>
                              <a:cubicBezTo>
                                <a:pt x="1093" y="0"/>
                                <a:pt x="1093" y="0"/>
                                <a:pt x="1093" y="0"/>
                              </a:cubicBezTo>
                              <a:cubicBezTo>
                                <a:pt x="1148" y="0"/>
                                <a:pt x="1148" y="0"/>
                                <a:pt x="1148" y="0"/>
                              </a:cubicBezTo>
                              <a:cubicBezTo>
                                <a:pt x="1148" y="531"/>
                                <a:pt x="1148" y="531"/>
                                <a:pt x="1148" y="531"/>
                              </a:cubicBezTo>
                              <a:cubicBezTo>
                                <a:pt x="1093" y="531"/>
                                <a:pt x="1093" y="531"/>
                                <a:pt x="1093" y="531"/>
                              </a:cubicBezTo>
                              <a:cubicBezTo>
                                <a:pt x="1093" y="472"/>
                                <a:pt x="1093" y="472"/>
                                <a:pt x="1093" y="472"/>
                              </a:cubicBezTo>
                              <a:cubicBezTo>
                                <a:pt x="1092" y="472"/>
                                <a:pt x="1092" y="472"/>
                                <a:pt x="1092" y="472"/>
                              </a:cubicBezTo>
                              <a:cubicBezTo>
                                <a:pt x="1072" y="510"/>
                                <a:pt x="1025" y="539"/>
                                <a:pt x="966" y="539"/>
                              </a:cubicBezTo>
                              <a:cubicBezTo>
                                <a:pt x="874" y="539"/>
                                <a:pt x="801" y="465"/>
                                <a:pt x="801" y="366"/>
                              </a:cubicBezTo>
                              <a:close/>
                              <a:moveTo>
                                <a:pt x="860" y="366"/>
                              </a:moveTo>
                              <a:cubicBezTo>
                                <a:pt x="860" y="435"/>
                                <a:pt x="906" y="488"/>
                                <a:pt x="977" y="488"/>
                              </a:cubicBezTo>
                              <a:cubicBezTo>
                                <a:pt x="1048" y="488"/>
                                <a:pt x="1093" y="435"/>
                                <a:pt x="1093" y="366"/>
                              </a:cubicBezTo>
                              <a:cubicBezTo>
                                <a:pt x="1093" y="297"/>
                                <a:pt x="1048" y="244"/>
                                <a:pt x="977" y="244"/>
                              </a:cubicBezTo>
                              <a:cubicBezTo>
                                <a:pt x="906" y="244"/>
                                <a:pt x="860" y="297"/>
                                <a:pt x="860" y="366"/>
                              </a:cubicBezTo>
                              <a:close/>
                              <a:moveTo>
                                <a:pt x="1230" y="366"/>
                              </a:moveTo>
                              <a:cubicBezTo>
                                <a:pt x="1230" y="264"/>
                                <a:pt x="1302" y="193"/>
                                <a:pt x="1399" y="193"/>
                              </a:cubicBezTo>
                              <a:cubicBezTo>
                                <a:pt x="1492" y="193"/>
                                <a:pt x="1555" y="257"/>
                                <a:pt x="1555" y="366"/>
                              </a:cubicBezTo>
                              <a:cubicBezTo>
                                <a:pt x="1555" y="383"/>
                                <a:pt x="1555" y="383"/>
                                <a:pt x="1555" y="383"/>
                              </a:cubicBezTo>
                              <a:cubicBezTo>
                                <a:pt x="1289" y="383"/>
                                <a:pt x="1289" y="383"/>
                                <a:pt x="1289" y="383"/>
                              </a:cubicBezTo>
                              <a:cubicBezTo>
                                <a:pt x="1294" y="440"/>
                                <a:pt x="1337" y="489"/>
                                <a:pt x="1397" y="489"/>
                              </a:cubicBezTo>
                              <a:cubicBezTo>
                                <a:pt x="1444" y="489"/>
                                <a:pt x="1476" y="472"/>
                                <a:pt x="1502" y="439"/>
                              </a:cubicBezTo>
                              <a:cubicBezTo>
                                <a:pt x="1543" y="471"/>
                                <a:pt x="1543" y="471"/>
                                <a:pt x="1543" y="471"/>
                              </a:cubicBezTo>
                              <a:cubicBezTo>
                                <a:pt x="1504" y="521"/>
                                <a:pt x="1458" y="539"/>
                                <a:pt x="1397" y="539"/>
                              </a:cubicBezTo>
                              <a:cubicBezTo>
                                <a:pt x="1294" y="539"/>
                                <a:pt x="1230" y="462"/>
                                <a:pt x="1230" y="366"/>
                              </a:cubicBezTo>
                              <a:close/>
                              <a:moveTo>
                                <a:pt x="1289" y="337"/>
                              </a:moveTo>
                              <a:cubicBezTo>
                                <a:pt x="1496" y="337"/>
                                <a:pt x="1496" y="337"/>
                                <a:pt x="1496" y="337"/>
                              </a:cubicBezTo>
                              <a:cubicBezTo>
                                <a:pt x="1494" y="281"/>
                                <a:pt x="1457" y="244"/>
                                <a:pt x="1397" y="244"/>
                              </a:cubicBezTo>
                              <a:cubicBezTo>
                                <a:pt x="1337" y="244"/>
                                <a:pt x="1296" y="281"/>
                                <a:pt x="1289" y="337"/>
                              </a:cubicBezTo>
                              <a:close/>
                              <a:moveTo>
                                <a:pt x="1640" y="531"/>
                              </a:moveTo>
                              <a:cubicBezTo>
                                <a:pt x="1695" y="531"/>
                                <a:pt x="1695" y="531"/>
                                <a:pt x="1695" y="531"/>
                              </a:cubicBezTo>
                              <a:cubicBezTo>
                                <a:pt x="1695" y="370"/>
                                <a:pt x="1695" y="370"/>
                                <a:pt x="1695" y="370"/>
                              </a:cubicBezTo>
                              <a:cubicBezTo>
                                <a:pt x="1695" y="295"/>
                                <a:pt x="1724" y="248"/>
                                <a:pt x="1791" y="248"/>
                              </a:cubicBezTo>
                              <a:cubicBezTo>
                                <a:pt x="1801" y="248"/>
                                <a:pt x="1811" y="250"/>
                                <a:pt x="1821" y="252"/>
                              </a:cubicBezTo>
                              <a:cubicBezTo>
                                <a:pt x="1824" y="197"/>
                                <a:pt x="1824" y="197"/>
                                <a:pt x="1824" y="197"/>
                              </a:cubicBezTo>
                              <a:cubicBezTo>
                                <a:pt x="1816" y="194"/>
                                <a:pt x="1809" y="193"/>
                                <a:pt x="1802" y="193"/>
                              </a:cubicBezTo>
                              <a:cubicBezTo>
                                <a:pt x="1747" y="193"/>
                                <a:pt x="1707" y="224"/>
                                <a:pt x="1692" y="256"/>
                              </a:cubicBezTo>
                              <a:cubicBezTo>
                                <a:pt x="1691" y="256"/>
                                <a:pt x="1691" y="256"/>
                                <a:pt x="1691" y="256"/>
                              </a:cubicBezTo>
                              <a:cubicBezTo>
                                <a:pt x="1691" y="238"/>
                                <a:pt x="1689" y="219"/>
                                <a:pt x="1689" y="202"/>
                              </a:cubicBezTo>
                              <a:cubicBezTo>
                                <a:pt x="1637" y="202"/>
                                <a:pt x="1637" y="202"/>
                                <a:pt x="1637" y="202"/>
                              </a:cubicBezTo>
                              <a:cubicBezTo>
                                <a:pt x="1637" y="224"/>
                                <a:pt x="1640" y="250"/>
                                <a:pt x="1640" y="280"/>
                              </a:cubicBezTo>
                              <a:lnTo>
                                <a:pt x="1640" y="531"/>
                              </a:lnTo>
                              <a:close/>
                              <a:moveTo>
                                <a:pt x="2097" y="326"/>
                              </a:moveTo>
                              <a:cubicBezTo>
                                <a:pt x="2097" y="316"/>
                                <a:pt x="2097" y="316"/>
                                <a:pt x="2097" y="316"/>
                              </a:cubicBezTo>
                              <a:cubicBezTo>
                                <a:pt x="2097" y="269"/>
                                <a:pt x="2066" y="244"/>
                                <a:pt x="2015" y="244"/>
                              </a:cubicBezTo>
                              <a:cubicBezTo>
                                <a:pt x="1980" y="244"/>
                                <a:pt x="1943" y="256"/>
                                <a:pt x="1917" y="280"/>
                              </a:cubicBezTo>
                              <a:cubicBezTo>
                                <a:pt x="1883" y="244"/>
                                <a:pt x="1883" y="244"/>
                                <a:pt x="1883" y="244"/>
                              </a:cubicBezTo>
                              <a:cubicBezTo>
                                <a:pt x="1917" y="210"/>
                                <a:pt x="1966" y="193"/>
                                <a:pt x="2014" y="193"/>
                              </a:cubicBezTo>
                              <a:cubicBezTo>
                                <a:pt x="2111" y="193"/>
                                <a:pt x="2151" y="240"/>
                                <a:pt x="2151" y="333"/>
                              </a:cubicBezTo>
                              <a:cubicBezTo>
                                <a:pt x="2151" y="474"/>
                                <a:pt x="2151" y="474"/>
                                <a:pt x="2151" y="474"/>
                              </a:cubicBezTo>
                              <a:cubicBezTo>
                                <a:pt x="2151" y="493"/>
                                <a:pt x="2153" y="514"/>
                                <a:pt x="2156" y="531"/>
                              </a:cubicBezTo>
                              <a:cubicBezTo>
                                <a:pt x="2104" y="531"/>
                                <a:pt x="2104" y="531"/>
                                <a:pt x="2104" y="531"/>
                              </a:cubicBezTo>
                              <a:cubicBezTo>
                                <a:pt x="2100" y="516"/>
                                <a:pt x="2100" y="496"/>
                                <a:pt x="2100" y="481"/>
                              </a:cubicBezTo>
                              <a:cubicBezTo>
                                <a:pt x="2099" y="481"/>
                                <a:pt x="2099" y="481"/>
                                <a:pt x="2099" y="481"/>
                              </a:cubicBezTo>
                              <a:cubicBezTo>
                                <a:pt x="2077" y="515"/>
                                <a:pt x="2040" y="539"/>
                                <a:pt x="1990" y="539"/>
                              </a:cubicBezTo>
                              <a:cubicBezTo>
                                <a:pt x="1924" y="539"/>
                                <a:pt x="1868" y="505"/>
                                <a:pt x="1868" y="441"/>
                              </a:cubicBezTo>
                              <a:cubicBezTo>
                                <a:pt x="1868" y="333"/>
                                <a:pt x="1995" y="326"/>
                                <a:pt x="2075" y="326"/>
                              </a:cubicBezTo>
                              <a:lnTo>
                                <a:pt x="2097" y="326"/>
                              </a:lnTo>
                              <a:close/>
                              <a:moveTo>
                                <a:pt x="2097" y="373"/>
                              </a:moveTo>
                              <a:cubicBezTo>
                                <a:pt x="2042" y="373"/>
                                <a:pt x="2042" y="373"/>
                                <a:pt x="2042" y="373"/>
                              </a:cubicBezTo>
                              <a:cubicBezTo>
                                <a:pt x="1972" y="373"/>
                                <a:pt x="1927" y="392"/>
                                <a:pt x="1927" y="436"/>
                              </a:cubicBezTo>
                              <a:cubicBezTo>
                                <a:pt x="1927" y="477"/>
                                <a:pt x="1958" y="493"/>
                                <a:pt x="2000" y="493"/>
                              </a:cubicBezTo>
                              <a:cubicBezTo>
                                <a:pt x="2063" y="493"/>
                                <a:pt x="2095" y="447"/>
                                <a:pt x="2097" y="394"/>
                              </a:cubicBezTo>
                              <a:lnTo>
                                <a:pt x="2097" y="373"/>
                              </a:lnTo>
                              <a:close/>
                              <a:moveTo>
                                <a:pt x="2280" y="429"/>
                              </a:moveTo>
                              <a:cubicBezTo>
                                <a:pt x="2280" y="497"/>
                                <a:pt x="2293" y="539"/>
                                <a:pt x="2371" y="539"/>
                              </a:cubicBezTo>
                              <a:cubicBezTo>
                                <a:pt x="2391" y="539"/>
                                <a:pt x="2415" y="536"/>
                                <a:pt x="2434" y="527"/>
                              </a:cubicBezTo>
                              <a:cubicBezTo>
                                <a:pt x="2432" y="477"/>
                                <a:pt x="2432" y="477"/>
                                <a:pt x="2432" y="477"/>
                              </a:cubicBezTo>
                              <a:cubicBezTo>
                                <a:pt x="2418" y="485"/>
                                <a:pt x="2400" y="488"/>
                                <a:pt x="2384" y="488"/>
                              </a:cubicBezTo>
                              <a:cubicBezTo>
                                <a:pt x="2335" y="488"/>
                                <a:pt x="2335" y="455"/>
                                <a:pt x="2335" y="413"/>
                              </a:cubicBezTo>
                              <a:cubicBezTo>
                                <a:pt x="2335" y="248"/>
                                <a:pt x="2335" y="248"/>
                                <a:pt x="2335" y="248"/>
                              </a:cubicBezTo>
                              <a:cubicBezTo>
                                <a:pt x="2432" y="248"/>
                                <a:pt x="2432" y="248"/>
                                <a:pt x="2432" y="248"/>
                              </a:cubicBezTo>
                              <a:cubicBezTo>
                                <a:pt x="2432" y="202"/>
                                <a:pt x="2432" y="202"/>
                                <a:pt x="2432" y="202"/>
                              </a:cubicBezTo>
                              <a:cubicBezTo>
                                <a:pt x="2335" y="202"/>
                                <a:pt x="2335" y="202"/>
                                <a:pt x="2335" y="202"/>
                              </a:cubicBezTo>
                              <a:cubicBezTo>
                                <a:pt x="2335" y="108"/>
                                <a:pt x="2335" y="108"/>
                                <a:pt x="2335" y="108"/>
                              </a:cubicBezTo>
                              <a:cubicBezTo>
                                <a:pt x="2280" y="108"/>
                                <a:pt x="2280" y="108"/>
                                <a:pt x="2280" y="108"/>
                              </a:cubicBezTo>
                              <a:cubicBezTo>
                                <a:pt x="2280" y="202"/>
                                <a:pt x="2280" y="202"/>
                                <a:pt x="2280" y="202"/>
                              </a:cubicBezTo>
                              <a:cubicBezTo>
                                <a:pt x="2208" y="202"/>
                                <a:pt x="2208" y="202"/>
                                <a:pt x="2208" y="202"/>
                              </a:cubicBezTo>
                              <a:cubicBezTo>
                                <a:pt x="2208" y="248"/>
                                <a:pt x="2208" y="248"/>
                                <a:pt x="2208" y="248"/>
                              </a:cubicBezTo>
                              <a:cubicBezTo>
                                <a:pt x="2280" y="248"/>
                                <a:pt x="2280" y="248"/>
                                <a:pt x="2280" y="248"/>
                              </a:cubicBezTo>
                              <a:lnTo>
                                <a:pt x="2280" y="429"/>
                              </a:lnTo>
                              <a:close/>
                              <a:moveTo>
                                <a:pt x="2504" y="531"/>
                              </a:moveTo>
                              <a:cubicBezTo>
                                <a:pt x="2559" y="531"/>
                                <a:pt x="2559" y="531"/>
                                <a:pt x="2559" y="531"/>
                              </a:cubicBezTo>
                              <a:cubicBezTo>
                                <a:pt x="2559" y="202"/>
                                <a:pt x="2559" y="202"/>
                                <a:pt x="2559" y="202"/>
                              </a:cubicBezTo>
                              <a:cubicBezTo>
                                <a:pt x="2504" y="202"/>
                                <a:pt x="2504" y="202"/>
                                <a:pt x="2504" y="202"/>
                              </a:cubicBezTo>
                              <a:lnTo>
                                <a:pt x="2504" y="531"/>
                              </a:lnTo>
                              <a:close/>
                              <a:moveTo>
                                <a:pt x="2531" y="113"/>
                              </a:moveTo>
                              <a:cubicBezTo>
                                <a:pt x="2555" y="113"/>
                                <a:pt x="2571" y="97"/>
                                <a:pt x="2571" y="73"/>
                              </a:cubicBezTo>
                              <a:cubicBezTo>
                                <a:pt x="2571" y="52"/>
                                <a:pt x="2554" y="33"/>
                                <a:pt x="2531" y="33"/>
                              </a:cubicBezTo>
                              <a:cubicBezTo>
                                <a:pt x="2509" y="33"/>
                                <a:pt x="2491" y="52"/>
                                <a:pt x="2491" y="73"/>
                              </a:cubicBezTo>
                              <a:cubicBezTo>
                                <a:pt x="2491" y="97"/>
                                <a:pt x="2508" y="113"/>
                                <a:pt x="2531" y="113"/>
                              </a:cubicBezTo>
                              <a:close/>
                              <a:moveTo>
                                <a:pt x="2815" y="539"/>
                              </a:moveTo>
                              <a:cubicBezTo>
                                <a:pt x="2712" y="539"/>
                                <a:pt x="2649" y="462"/>
                                <a:pt x="2649" y="366"/>
                              </a:cubicBezTo>
                              <a:cubicBezTo>
                                <a:pt x="2649" y="264"/>
                                <a:pt x="2720" y="193"/>
                                <a:pt x="2817" y="193"/>
                              </a:cubicBezTo>
                              <a:cubicBezTo>
                                <a:pt x="2910" y="193"/>
                                <a:pt x="2973" y="257"/>
                                <a:pt x="2973" y="366"/>
                              </a:cubicBezTo>
                              <a:cubicBezTo>
                                <a:pt x="2973" y="383"/>
                                <a:pt x="2973" y="383"/>
                                <a:pt x="2973" y="383"/>
                              </a:cubicBezTo>
                              <a:cubicBezTo>
                                <a:pt x="2708" y="383"/>
                                <a:pt x="2708" y="383"/>
                                <a:pt x="2708" y="383"/>
                              </a:cubicBezTo>
                              <a:cubicBezTo>
                                <a:pt x="2712" y="440"/>
                                <a:pt x="2755" y="489"/>
                                <a:pt x="2815" y="489"/>
                              </a:cubicBezTo>
                              <a:cubicBezTo>
                                <a:pt x="2862" y="489"/>
                                <a:pt x="2894" y="472"/>
                                <a:pt x="2920" y="439"/>
                              </a:cubicBezTo>
                              <a:cubicBezTo>
                                <a:pt x="2961" y="471"/>
                                <a:pt x="2961" y="471"/>
                                <a:pt x="2961" y="471"/>
                              </a:cubicBezTo>
                              <a:cubicBezTo>
                                <a:pt x="2923" y="521"/>
                                <a:pt x="2876" y="539"/>
                                <a:pt x="2815" y="539"/>
                              </a:cubicBezTo>
                              <a:close/>
                              <a:moveTo>
                                <a:pt x="2708" y="337"/>
                              </a:moveTo>
                              <a:cubicBezTo>
                                <a:pt x="2914" y="337"/>
                                <a:pt x="2914" y="337"/>
                                <a:pt x="2914" y="337"/>
                              </a:cubicBezTo>
                              <a:cubicBezTo>
                                <a:pt x="2912" y="281"/>
                                <a:pt x="2876" y="244"/>
                                <a:pt x="2815" y="244"/>
                              </a:cubicBezTo>
                              <a:cubicBezTo>
                                <a:pt x="2755" y="244"/>
                                <a:pt x="2715" y="281"/>
                                <a:pt x="2708" y="337"/>
                              </a:cubicBezTo>
                              <a:close/>
                              <a:moveTo>
                                <a:pt x="147" y="879"/>
                              </a:moveTo>
                              <a:cubicBezTo>
                                <a:pt x="149" y="879"/>
                                <a:pt x="149" y="879"/>
                                <a:pt x="149" y="879"/>
                              </a:cubicBezTo>
                              <a:cubicBezTo>
                                <a:pt x="274" y="1261"/>
                                <a:pt x="274" y="1261"/>
                                <a:pt x="274" y="1261"/>
                              </a:cubicBezTo>
                              <a:cubicBezTo>
                                <a:pt x="358" y="1261"/>
                                <a:pt x="358" y="1261"/>
                                <a:pt x="358" y="1261"/>
                              </a:cubicBezTo>
                              <a:cubicBezTo>
                                <a:pt x="489" y="879"/>
                                <a:pt x="489" y="879"/>
                                <a:pt x="489" y="879"/>
                              </a:cubicBezTo>
                              <a:cubicBezTo>
                                <a:pt x="490" y="879"/>
                                <a:pt x="490" y="879"/>
                                <a:pt x="490" y="879"/>
                              </a:cubicBezTo>
                              <a:cubicBezTo>
                                <a:pt x="490" y="1261"/>
                                <a:pt x="490" y="1261"/>
                                <a:pt x="490" y="1261"/>
                              </a:cubicBezTo>
                              <a:cubicBezTo>
                                <a:pt x="600" y="1261"/>
                                <a:pt x="600" y="1261"/>
                                <a:pt x="600" y="1261"/>
                              </a:cubicBezTo>
                              <a:cubicBezTo>
                                <a:pt x="600" y="763"/>
                                <a:pt x="600" y="763"/>
                                <a:pt x="600" y="763"/>
                              </a:cubicBezTo>
                              <a:cubicBezTo>
                                <a:pt x="435" y="763"/>
                                <a:pt x="435" y="763"/>
                                <a:pt x="435" y="763"/>
                              </a:cubicBezTo>
                              <a:cubicBezTo>
                                <a:pt x="319" y="1088"/>
                                <a:pt x="319" y="1088"/>
                                <a:pt x="319" y="1088"/>
                              </a:cubicBezTo>
                              <a:cubicBezTo>
                                <a:pt x="318" y="1088"/>
                                <a:pt x="318" y="1088"/>
                                <a:pt x="318" y="1088"/>
                              </a:cubicBezTo>
                              <a:cubicBezTo>
                                <a:pt x="203" y="763"/>
                                <a:pt x="203" y="763"/>
                                <a:pt x="203" y="763"/>
                              </a:cubicBezTo>
                              <a:cubicBezTo>
                                <a:pt x="38" y="763"/>
                                <a:pt x="38" y="763"/>
                                <a:pt x="38" y="763"/>
                              </a:cubicBezTo>
                              <a:cubicBezTo>
                                <a:pt x="38" y="1261"/>
                                <a:pt x="38" y="1261"/>
                                <a:pt x="38" y="1261"/>
                              </a:cubicBezTo>
                              <a:cubicBezTo>
                                <a:pt x="147" y="1261"/>
                                <a:pt x="147" y="1261"/>
                                <a:pt x="147" y="1261"/>
                              </a:cubicBezTo>
                              <a:lnTo>
                                <a:pt x="147" y="879"/>
                              </a:lnTo>
                              <a:close/>
                              <a:moveTo>
                                <a:pt x="1027" y="1123"/>
                              </a:moveTo>
                              <a:cubicBezTo>
                                <a:pt x="782" y="1123"/>
                                <a:pt x="782" y="1123"/>
                                <a:pt x="782" y="1123"/>
                              </a:cubicBezTo>
                              <a:cubicBezTo>
                                <a:pt x="791" y="1163"/>
                                <a:pt x="821" y="1189"/>
                                <a:pt x="862" y="1189"/>
                              </a:cubicBezTo>
                              <a:cubicBezTo>
                                <a:pt x="896" y="1189"/>
                                <a:pt x="919" y="1172"/>
                                <a:pt x="937" y="1148"/>
                              </a:cubicBezTo>
                              <a:cubicBezTo>
                                <a:pt x="1011" y="1202"/>
                                <a:pt x="1011" y="1202"/>
                                <a:pt x="1011" y="1202"/>
                              </a:cubicBezTo>
                              <a:cubicBezTo>
                                <a:pt x="977" y="1245"/>
                                <a:pt x="921" y="1269"/>
                                <a:pt x="867" y="1269"/>
                              </a:cubicBezTo>
                              <a:cubicBezTo>
                                <a:pt x="761" y="1269"/>
                                <a:pt x="677" y="1199"/>
                                <a:pt x="677" y="1090"/>
                              </a:cubicBezTo>
                              <a:cubicBezTo>
                                <a:pt x="677" y="981"/>
                                <a:pt x="761" y="911"/>
                                <a:pt x="867" y="911"/>
                              </a:cubicBezTo>
                              <a:cubicBezTo>
                                <a:pt x="965" y="911"/>
                                <a:pt x="1027" y="981"/>
                                <a:pt x="1027" y="1090"/>
                              </a:cubicBezTo>
                              <a:lnTo>
                                <a:pt x="1027" y="1123"/>
                              </a:lnTo>
                              <a:close/>
                              <a:moveTo>
                                <a:pt x="921" y="1051"/>
                              </a:moveTo>
                              <a:cubicBezTo>
                                <a:pt x="922" y="1016"/>
                                <a:pt x="895" y="987"/>
                                <a:pt x="857" y="987"/>
                              </a:cubicBezTo>
                              <a:cubicBezTo>
                                <a:pt x="810" y="987"/>
                                <a:pt x="785" y="1018"/>
                                <a:pt x="782" y="1051"/>
                              </a:cubicBezTo>
                              <a:lnTo>
                                <a:pt x="921" y="1051"/>
                              </a:lnTo>
                              <a:close/>
                              <a:moveTo>
                                <a:pt x="1246" y="1269"/>
                              </a:moveTo>
                              <a:cubicBezTo>
                                <a:pt x="1145" y="1269"/>
                                <a:pt x="1078" y="1196"/>
                                <a:pt x="1078" y="1093"/>
                              </a:cubicBezTo>
                              <a:cubicBezTo>
                                <a:pt x="1078" y="998"/>
                                <a:pt x="1137" y="911"/>
                                <a:pt x="1234" y="911"/>
                              </a:cubicBezTo>
                              <a:cubicBezTo>
                                <a:pt x="1278" y="911"/>
                                <a:pt x="1318" y="923"/>
                                <a:pt x="1342" y="956"/>
                              </a:cubicBezTo>
                              <a:cubicBezTo>
                                <a:pt x="1344" y="956"/>
                                <a:pt x="1344" y="956"/>
                                <a:pt x="1344" y="956"/>
                              </a:cubicBezTo>
                              <a:cubicBezTo>
                                <a:pt x="1344" y="730"/>
                                <a:pt x="1344" y="730"/>
                                <a:pt x="1344" y="730"/>
                              </a:cubicBezTo>
                              <a:cubicBezTo>
                                <a:pt x="1449" y="730"/>
                                <a:pt x="1449" y="730"/>
                                <a:pt x="1449" y="730"/>
                              </a:cubicBezTo>
                              <a:cubicBezTo>
                                <a:pt x="1449" y="1261"/>
                                <a:pt x="1449" y="1261"/>
                                <a:pt x="1449" y="1261"/>
                              </a:cubicBezTo>
                              <a:cubicBezTo>
                                <a:pt x="1352" y="1261"/>
                                <a:pt x="1352" y="1261"/>
                                <a:pt x="1352" y="1261"/>
                              </a:cubicBezTo>
                              <a:cubicBezTo>
                                <a:pt x="1352" y="1216"/>
                                <a:pt x="1352" y="1216"/>
                                <a:pt x="1352" y="1216"/>
                              </a:cubicBezTo>
                              <a:cubicBezTo>
                                <a:pt x="1351" y="1216"/>
                                <a:pt x="1351" y="1216"/>
                                <a:pt x="1351" y="1216"/>
                              </a:cubicBezTo>
                              <a:cubicBezTo>
                                <a:pt x="1334" y="1240"/>
                                <a:pt x="1294" y="1269"/>
                                <a:pt x="1246" y="1269"/>
                              </a:cubicBezTo>
                              <a:close/>
                              <a:moveTo>
                                <a:pt x="1352" y="1090"/>
                              </a:moveTo>
                              <a:cubicBezTo>
                                <a:pt x="1352" y="1039"/>
                                <a:pt x="1320" y="1004"/>
                                <a:pt x="1268" y="1004"/>
                              </a:cubicBezTo>
                              <a:cubicBezTo>
                                <a:pt x="1215" y="1004"/>
                                <a:pt x="1183" y="1039"/>
                                <a:pt x="1183" y="1090"/>
                              </a:cubicBezTo>
                              <a:cubicBezTo>
                                <a:pt x="1183" y="1141"/>
                                <a:pt x="1215" y="1176"/>
                                <a:pt x="1268" y="1176"/>
                              </a:cubicBezTo>
                              <a:cubicBezTo>
                                <a:pt x="1320" y="1176"/>
                                <a:pt x="1352" y="1141"/>
                                <a:pt x="1352" y="1090"/>
                              </a:cubicBezTo>
                              <a:close/>
                              <a:moveTo>
                                <a:pt x="1526" y="812"/>
                              </a:moveTo>
                              <a:cubicBezTo>
                                <a:pt x="1526" y="846"/>
                                <a:pt x="1554" y="873"/>
                                <a:pt x="1587" y="873"/>
                              </a:cubicBezTo>
                              <a:cubicBezTo>
                                <a:pt x="1621" y="873"/>
                                <a:pt x="1648" y="846"/>
                                <a:pt x="1648" y="812"/>
                              </a:cubicBezTo>
                              <a:cubicBezTo>
                                <a:pt x="1648" y="778"/>
                                <a:pt x="1621" y="751"/>
                                <a:pt x="1587" y="751"/>
                              </a:cubicBezTo>
                              <a:cubicBezTo>
                                <a:pt x="1554" y="751"/>
                                <a:pt x="1526" y="778"/>
                                <a:pt x="1526" y="812"/>
                              </a:cubicBezTo>
                              <a:close/>
                              <a:moveTo>
                                <a:pt x="1535" y="1261"/>
                              </a:moveTo>
                              <a:cubicBezTo>
                                <a:pt x="1640" y="1261"/>
                                <a:pt x="1640" y="1261"/>
                                <a:pt x="1640" y="1261"/>
                              </a:cubicBezTo>
                              <a:cubicBezTo>
                                <a:pt x="1640" y="919"/>
                                <a:pt x="1640" y="919"/>
                                <a:pt x="1640" y="919"/>
                              </a:cubicBezTo>
                              <a:cubicBezTo>
                                <a:pt x="1535" y="919"/>
                                <a:pt x="1535" y="919"/>
                                <a:pt x="1535" y="919"/>
                              </a:cubicBezTo>
                              <a:lnTo>
                                <a:pt x="1535" y="1261"/>
                              </a:lnTo>
                              <a:close/>
                              <a:moveTo>
                                <a:pt x="1704" y="1026"/>
                              </a:moveTo>
                              <a:cubicBezTo>
                                <a:pt x="1704" y="1156"/>
                                <a:pt x="1882" y="1110"/>
                                <a:pt x="1882" y="1165"/>
                              </a:cubicBezTo>
                              <a:cubicBezTo>
                                <a:pt x="1882" y="1183"/>
                                <a:pt x="1858" y="1189"/>
                                <a:pt x="1834" y="1189"/>
                              </a:cubicBezTo>
                              <a:cubicBezTo>
                                <a:pt x="1802" y="1189"/>
                                <a:pt x="1779" y="1176"/>
                                <a:pt x="1759" y="1152"/>
                              </a:cubicBezTo>
                              <a:cubicBezTo>
                                <a:pt x="1695" y="1223"/>
                                <a:pt x="1695" y="1223"/>
                                <a:pt x="1695" y="1223"/>
                              </a:cubicBezTo>
                              <a:cubicBezTo>
                                <a:pt x="1729" y="1257"/>
                                <a:pt x="1782" y="1269"/>
                                <a:pt x="1830" y="1269"/>
                              </a:cubicBezTo>
                              <a:cubicBezTo>
                                <a:pt x="1903" y="1269"/>
                                <a:pt x="1987" y="1244"/>
                                <a:pt x="1987" y="1157"/>
                              </a:cubicBezTo>
                              <a:cubicBezTo>
                                <a:pt x="1987" y="1027"/>
                                <a:pt x="1809" y="1070"/>
                                <a:pt x="1809" y="1019"/>
                              </a:cubicBezTo>
                              <a:cubicBezTo>
                                <a:pt x="1809" y="999"/>
                                <a:pt x="1830" y="991"/>
                                <a:pt x="1848" y="991"/>
                              </a:cubicBezTo>
                              <a:cubicBezTo>
                                <a:pt x="1873" y="991"/>
                                <a:pt x="1894" y="1001"/>
                                <a:pt x="1909" y="1020"/>
                              </a:cubicBezTo>
                              <a:cubicBezTo>
                                <a:pt x="1974" y="956"/>
                                <a:pt x="1974" y="956"/>
                                <a:pt x="1974" y="956"/>
                              </a:cubicBezTo>
                              <a:cubicBezTo>
                                <a:pt x="1942" y="922"/>
                                <a:pt x="1892" y="911"/>
                                <a:pt x="1847" y="911"/>
                              </a:cubicBezTo>
                              <a:cubicBezTo>
                                <a:pt x="1776" y="911"/>
                                <a:pt x="1704" y="946"/>
                                <a:pt x="1704" y="1026"/>
                              </a:cubicBezTo>
                              <a:close/>
                              <a:moveTo>
                                <a:pt x="2220" y="1004"/>
                              </a:moveTo>
                              <a:cubicBezTo>
                                <a:pt x="2242" y="1004"/>
                                <a:pt x="2262" y="1015"/>
                                <a:pt x="2272" y="1030"/>
                              </a:cubicBezTo>
                              <a:cubicBezTo>
                                <a:pt x="2342" y="957"/>
                                <a:pt x="2342" y="957"/>
                                <a:pt x="2342" y="957"/>
                              </a:cubicBezTo>
                              <a:cubicBezTo>
                                <a:pt x="2309" y="923"/>
                                <a:pt x="2260" y="911"/>
                                <a:pt x="2220" y="911"/>
                              </a:cubicBezTo>
                              <a:cubicBezTo>
                                <a:pt x="2115" y="911"/>
                                <a:pt x="2031" y="981"/>
                                <a:pt x="2031" y="1090"/>
                              </a:cubicBezTo>
                              <a:cubicBezTo>
                                <a:pt x="2031" y="1199"/>
                                <a:pt x="2115" y="1269"/>
                                <a:pt x="2220" y="1269"/>
                              </a:cubicBezTo>
                              <a:cubicBezTo>
                                <a:pt x="2260" y="1269"/>
                                <a:pt x="2309" y="1257"/>
                                <a:pt x="2342" y="1224"/>
                              </a:cubicBezTo>
                              <a:cubicBezTo>
                                <a:pt x="2272" y="1150"/>
                                <a:pt x="2272" y="1150"/>
                                <a:pt x="2272" y="1150"/>
                              </a:cubicBezTo>
                              <a:cubicBezTo>
                                <a:pt x="2260" y="1165"/>
                                <a:pt x="2243" y="1176"/>
                                <a:pt x="2220" y="1176"/>
                              </a:cubicBezTo>
                              <a:cubicBezTo>
                                <a:pt x="2168" y="1176"/>
                                <a:pt x="2136" y="1141"/>
                                <a:pt x="2136" y="1090"/>
                              </a:cubicBezTo>
                              <a:cubicBezTo>
                                <a:pt x="2136" y="1039"/>
                                <a:pt x="2168" y="1004"/>
                                <a:pt x="2220" y="1004"/>
                              </a:cubicBezTo>
                              <a:close/>
                              <a:moveTo>
                                <a:pt x="2603" y="1094"/>
                              </a:moveTo>
                              <a:cubicBezTo>
                                <a:pt x="2603" y="1261"/>
                                <a:pt x="2603" y="1261"/>
                                <a:pt x="2603" y="1261"/>
                              </a:cubicBezTo>
                              <a:cubicBezTo>
                                <a:pt x="2708" y="1261"/>
                                <a:pt x="2708" y="1261"/>
                                <a:pt x="2708" y="1261"/>
                              </a:cubicBezTo>
                              <a:cubicBezTo>
                                <a:pt x="2708" y="1073"/>
                                <a:pt x="2708" y="1073"/>
                                <a:pt x="2708" y="1073"/>
                              </a:cubicBezTo>
                              <a:cubicBezTo>
                                <a:pt x="2708" y="981"/>
                                <a:pt x="2689" y="911"/>
                                <a:pt x="2582" y="911"/>
                              </a:cubicBezTo>
                              <a:cubicBezTo>
                                <a:pt x="2531" y="911"/>
                                <a:pt x="2496" y="939"/>
                                <a:pt x="2486" y="966"/>
                              </a:cubicBezTo>
                              <a:cubicBezTo>
                                <a:pt x="2485" y="966"/>
                                <a:pt x="2485" y="966"/>
                                <a:pt x="2485" y="966"/>
                              </a:cubicBezTo>
                              <a:cubicBezTo>
                                <a:pt x="2485" y="730"/>
                                <a:pt x="2485" y="730"/>
                                <a:pt x="2485" y="730"/>
                              </a:cubicBezTo>
                              <a:cubicBezTo>
                                <a:pt x="2380" y="730"/>
                                <a:pt x="2380" y="730"/>
                                <a:pt x="2380" y="730"/>
                              </a:cubicBezTo>
                              <a:cubicBezTo>
                                <a:pt x="2380" y="1261"/>
                                <a:pt x="2380" y="1261"/>
                                <a:pt x="2380" y="1261"/>
                              </a:cubicBezTo>
                              <a:cubicBezTo>
                                <a:pt x="2485" y="1261"/>
                                <a:pt x="2485" y="1261"/>
                                <a:pt x="2485" y="1261"/>
                              </a:cubicBezTo>
                              <a:cubicBezTo>
                                <a:pt x="2485" y="1091"/>
                                <a:pt x="2485" y="1091"/>
                                <a:pt x="2485" y="1091"/>
                              </a:cubicBezTo>
                              <a:cubicBezTo>
                                <a:pt x="2485" y="1047"/>
                                <a:pt x="2493" y="1004"/>
                                <a:pt x="2548" y="1004"/>
                              </a:cubicBezTo>
                              <a:cubicBezTo>
                                <a:pt x="2602" y="1004"/>
                                <a:pt x="2603" y="1054"/>
                                <a:pt x="2603" y="1094"/>
                              </a:cubicBezTo>
                              <a:close/>
                              <a:moveTo>
                                <a:pt x="130" y="1633"/>
                              </a:moveTo>
                              <a:cubicBezTo>
                                <a:pt x="130" y="1596"/>
                                <a:pt x="173" y="1582"/>
                                <a:pt x="204" y="1582"/>
                              </a:cubicBezTo>
                              <a:cubicBezTo>
                                <a:pt x="231" y="1582"/>
                                <a:pt x="266" y="1593"/>
                                <a:pt x="284" y="1615"/>
                              </a:cubicBezTo>
                              <a:cubicBezTo>
                                <a:pt x="359" y="1533"/>
                                <a:pt x="359" y="1533"/>
                                <a:pt x="359" y="1533"/>
                              </a:cubicBezTo>
                              <a:cubicBezTo>
                                <a:pt x="317" y="1496"/>
                                <a:pt x="262" y="1481"/>
                                <a:pt x="206" y="1481"/>
                              </a:cubicBezTo>
                              <a:cubicBezTo>
                                <a:pt x="109" y="1481"/>
                                <a:pt x="17" y="1536"/>
                                <a:pt x="17" y="1643"/>
                              </a:cubicBezTo>
                              <a:cubicBezTo>
                                <a:pt x="17" y="1808"/>
                                <a:pt x="250" y="1759"/>
                                <a:pt x="250" y="1850"/>
                              </a:cubicBezTo>
                              <a:cubicBezTo>
                                <a:pt x="250" y="1886"/>
                                <a:pt x="210" y="1902"/>
                                <a:pt x="174" y="1902"/>
                              </a:cubicBezTo>
                              <a:cubicBezTo>
                                <a:pt x="137" y="1902"/>
                                <a:pt x="101" y="1885"/>
                                <a:pt x="78" y="1855"/>
                              </a:cubicBezTo>
                              <a:cubicBezTo>
                                <a:pt x="0" y="1941"/>
                                <a:pt x="0" y="1941"/>
                                <a:pt x="0" y="1941"/>
                              </a:cubicBezTo>
                              <a:cubicBezTo>
                                <a:pt x="48" y="1985"/>
                                <a:pt x="104" y="2004"/>
                                <a:pt x="168" y="2004"/>
                              </a:cubicBezTo>
                              <a:cubicBezTo>
                                <a:pt x="270" y="2004"/>
                                <a:pt x="359" y="1951"/>
                                <a:pt x="359" y="1840"/>
                              </a:cubicBezTo>
                              <a:cubicBezTo>
                                <a:pt x="359" y="1666"/>
                                <a:pt x="130" y="1724"/>
                                <a:pt x="130" y="1633"/>
                              </a:cubicBezTo>
                              <a:close/>
                              <a:moveTo>
                                <a:pt x="808" y="1817"/>
                              </a:moveTo>
                              <a:cubicBezTo>
                                <a:pt x="808" y="1912"/>
                                <a:pt x="749" y="1999"/>
                                <a:pt x="652" y="1999"/>
                              </a:cubicBezTo>
                              <a:cubicBezTo>
                                <a:pt x="609" y="1999"/>
                                <a:pt x="568" y="1987"/>
                                <a:pt x="544" y="1954"/>
                              </a:cubicBezTo>
                              <a:cubicBezTo>
                                <a:pt x="543" y="1954"/>
                                <a:pt x="543" y="1954"/>
                                <a:pt x="543" y="1954"/>
                              </a:cubicBezTo>
                              <a:cubicBezTo>
                                <a:pt x="543" y="2151"/>
                                <a:pt x="543" y="2151"/>
                                <a:pt x="543" y="2151"/>
                              </a:cubicBezTo>
                              <a:cubicBezTo>
                                <a:pt x="437" y="2151"/>
                                <a:pt x="437" y="2151"/>
                                <a:pt x="437" y="2151"/>
                              </a:cubicBezTo>
                              <a:cubicBezTo>
                                <a:pt x="437" y="1650"/>
                                <a:pt x="437" y="1650"/>
                                <a:pt x="437" y="1650"/>
                              </a:cubicBezTo>
                              <a:cubicBezTo>
                                <a:pt x="534" y="1650"/>
                                <a:pt x="534" y="1650"/>
                                <a:pt x="534" y="1650"/>
                              </a:cubicBezTo>
                              <a:cubicBezTo>
                                <a:pt x="534" y="1695"/>
                                <a:pt x="534" y="1695"/>
                                <a:pt x="534" y="1695"/>
                              </a:cubicBezTo>
                              <a:cubicBezTo>
                                <a:pt x="536" y="1695"/>
                                <a:pt x="536" y="1695"/>
                                <a:pt x="536" y="1695"/>
                              </a:cubicBezTo>
                              <a:cubicBezTo>
                                <a:pt x="552" y="1670"/>
                                <a:pt x="593" y="1641"/>
                                <a:pt x="640" y="1641"/>
                              </a:cubicBezTo>
                              <a:cubicBezTo>
                                <a:pt x="742" y="1641"/>
                                <a:pt x="808" y="1714"/>
                                <a:pt x="808" y="1817"/>
                              </a:cubicBezTo>
                              <a:close/>
                              <a:moveTo>
                                <a:pt x="703" y="1820"/>
                              </a:moveTo>
                              <a:cubicBezTo>
                                <a:pt x="703" y="1769"/>
                                <a:pt x="671" y="1734"/>
                                <a:pt x="619" y="1734"/>
                              </a:cubicBezTo>
                              <a:cubicBezTo>
                                <a:pt x="566" y="1734"/>
                                <a:pt x="534" y="1769"/>
                                <a:pt x="534" y="1820"/>
                              </a:cubicBezTo>
                              <a:cubicBezTo>
                                <a:pt x="534" y="1872"/>
                                <a:pt x="566" y="1907"/>
                                <a:pt x="619" y="1907"/>
                              </a:cubicBezTo>
                              <a:cubicBezTo>
                                <a:pt x="671" y="1907"/>
                                <a:pt x="703" y="1872"/>
                                <a:pt x="703" y="1820"/>
                              </a:cubicBezTo>
                              <a:close/>
                              <a:moveTo>
                                <a:pt x="1209" y="1820"/>
                              </a:moveTo>
                              <a:cubicBezTo>
                                <a:pt x="1209" y="1853"/>
                                <a:pt x="1209" y="1853"/>
                                <a:pt x="1209" y="1853"/>
                              </a:cubicBezTo>
                              <a:cubicBezTo>
                                <a:pt x="965" y="1853"/>
                                <a:pt x="965" y="1853"/>
                                <a:pt x="965" y="1853"/>
                              </a:cubicBezTo>
                              <a:cubicBezTo>
                                <a:pt x="973" y="1893"/>
                                <a:pt x="1004" y="1919"/>
                                <a:pt x="1044" y="1919"/>
                              </a:cubicBezTo>
                              <a:cubicBezTo>
                                <a:pt x="1079" y="1919"/>
                                <a:pt x="1102" y="1902"/>
                                <a:pt x="1119" y="1878"/>
                              </a:cubicBezTo>
                              <a:cubicBezTo>
                                <a:pt x="1193" y="1932"/>
                                <a:pt x="1193" y="1932"/>
                                <a:pt x="1193" y="1932"/>
                              </a:cubicBezTo>
                              <a:cubicBezTo>
                                <a:pt x="1159" y="1975"/>
                                <a:pt x="1104" y="1999"/>
                                <a:pt x="1049" y="1999"/>
                              </a:cubicBezTo>
                              <a:cubicBezTo>
                                <a:pt x="944" y="1999"/>
                                <a:pt x="860" y="1929"/>
                                <a:pt x="860" y="1820"/>
                              </a:cubicBezTo>
                              <a:cubicBezTo>
                                <a:pt x="860" y="1711"/>
                                <a:pt x="944" y="1641"/>
                                <a:pt x="1049" y="1641"/>
                              </a:cubicBezTo>
                              <a:cubicBezTo>
                                <a:pt x="1148" y="1641"/>
                                <a:pt x="1209" y="1711"/>
                                <a:pt x="1209" y="1820"/>
                              </a:cubicBezTo>
                              <a:close/>
                              <a:moveTo>
                                <a:pt x="1104" y="1782"/>
                              </a:moveTo>
                              <a:cubicBezTo>
                                <a:pt x="1105" y="1746"/>
                                <a:pt x="1077" y="1717"/>
                                <a:pt x="1039" y="1717"/>
                              </a:cubicBezTo>
                              <a:cubicBezTo>
                                <a:pt x="993" y="1717"/>
                                <a:pt x="968" y="1749"/>
                                <a:pt x="965" y="1782"/>
                              </a:cubicBezTo>
                              <a:lnTo>
                                <a:pt x="1104" y="1782"/>
                              </a:lnTo>
                              <a:close/>
                              <a:moveTo>
                                <a:pt x="1452" y="1734"/>
                              </a:moveTo>
                              <a:cubicBezTo>
                                <a:pt x="1474" y="1734"/>
                                <a:pt x="1494" y="1745"/>
                                <a:pt x="1504" y="1760"/>
                              </a:cubicBezTo>
                              <a:cubicBezTo>
                                <a:pt x="1574" y="1687"/>
                                <a:pt x="1574" y="1687"/>
                                <a:pt x="1574" y="1687"/>
                              </a:cubicBezTo>
                              <a:cubicBezTo>
                                <a:pt x="1541" y="1653"/>
                                <a:pt x="1492" y="1641"/>
                                <a:pt x="1452" y="1641"/>
                              </a:cubicBezTo>
                              <a:cubicBezTo>
                                <a:pt x="1347" y="1641"/>
                                <a:pt x="1263" y="1711"/>
                                <a:pt x="1263" y="1820"/>
                              </a:cubicBezTo>
                              <a:cubicBezTo>
                                <a:pt x="1263" y="1929"/>
                                <a:pt x="1347" y="1999"/>
                                <a:pt x="1452" y="1999"/>
                              </a:cubicBezTo>
                              <a:cubicBezTo>
                                <a:pt x="1492" y="1999"/>
                                <a:pt x="1541" y="1987"/>
                                <a:pt x="1574" y="1954"/>
                              </a:cubicBezTo>
                              <a:cubicBezTo>
                                <a:pt x="1504" y="1881"/>
                                <a:pt x="1504" y="1881"/>
                                <a:pt x="1504" y="1881"/>
                              </a:cubicBezTo>
                              <a:cubicBezTo>
                                <a:pt x="1492" y="1895"/>
                                <a:pt x="1476" y="1907"/>
                                <a:pt x="1452" y="1907"/>
                              </a:cubicBezTo>
                              <a:cubicBezTo>
                                <a:pt x="1400" y="1907"/>
                                <a:pt x="1368" y="1872"/>
                                <a:pt x="1368" y="1820"/>
                              </a:cubicBezTo>
                              <a:cubicBezTo>
                                <a:pt x="1368" y="1769"/>
                                <a:pt x="1400" y="1734"/>
                                <a:pt x="1452" y="1734"/>
                              </a:cubicBezTo>
                              <a:close/>
                              <a:moveTo>
                                <a:pt x="1666" y="1481"/>
                              </a:moveTo>
                              <a:cubicBezTo>
                                <a:pt x="1632" y="1481"/>
                                <a:pt x="1605" y="1508"/>
                                <a:pt x="1605" y="1542"/>
                              </a:cubicBezTo>
                              <a:cubicBezTo>
                                <a:pt x="1605" y="1576"/>
                                <a:pt x="1632" y="1603"/>
                                <a:pt x="1666" y="1603"/>
                              </a:cubicBezTo>
                              <a:cubicBezTo>
                                <a:pt x="1700" y="1603"/>
                                <a:pt x="1727" y="1576"/>
                                <a:pt x="1727" y="1542"/>
                              </a:cubicBezTo>
                              <a:cubicBezTo>
                                <a:pt x="1727" y="1508"/>
                                <a:pt x="1700" y="1481"/>
                                <a:pt x="1666" y="1481"/>
                              </a:cubicBezTo>
                              <a:close/>
                              <a:moveTo>
                                <a:pt x="1613" y="1991"/>
                              </a:moveTo>
                              <a:cubicBezTo>
                                <a:pt x="1719" y="1991"/>
                                <a:pt x="1719" y="1991"/>
                                <a:pt x="1719" y="1991"/>
                              </a:cubicBezTo>
                              <a:cubicBezTo>
                                <a:pt x="1719" y="1650"/>
                                <a:pt x="1719" y="1650"/>
                                <a:pt x="1719" y="1650"/>
                              </a:cubicBezTo>
                              <a:cubicBezTo>
                                <a:pt x="1613" y="1650"/>
                                <a:pt x="1613" y="1650"/>
                                <a:pt x="1613" y="1650"/>
                              </a:cubicBezTo>
                              <a:lnTo>
                                <a:pt x="1613" y="1991"/>
                              </a:lnTo>
                              <a:close/>
                              <a:moveTo>
                                <a:pt x="2106" y="1817"/>
                              </a:moveTo>
                              <a:cubicBezTo>
                                <a:pt x="2106" y="1991"/>
                                <a:pt x="2106" y="1991"/>
                                <a:pt x="2106" y="1991"/>
                              </a:cubicBezTo>
                              <a:cubicBezTo>
                                <a:pt x="2009" y="1991"/>
                                <a:pt x="2009" y="1991"/>
                                <a:pt x="2009" y="1991"/>
                              </a:cubicBezTo>
                              <a:cubicBezTo>
                                <a:pt x="2009" y="1948"/>
                                <a:pt x="2009" y="1948"/>
                                <a:pt x="2009" y="1948"/>
                              </a:cubicBezTo>
                              <a:cubicBezTo>
                                <a:pt x="2007" y="1948"/>
                                <a:pt x="2007" y="1948"/>
                                <a:pt x="2007" y="1948"/>
                              </a:cubicBezTo>
                              <a:cubicBezTo>
                                <a:pt x="1984" y="1985"/>
                                <a:pt x="1942" y="1999"/>
                                <a:pt x="1899" y="1999"/>
                              </a:cubicBezTo>
                              <a:cubicBezTo>
                                <a:pt x="1835" y="1999"/>
                                <a:pt x="1778" y="1963"/>
                                <a:pt x="1778" y="1894"/>
                              </a:cubicBezTo>
                              <a:cubicBezTo>
                                <a:pt x="1778" y="1776"/>
                                <a:pt x="1921" y="1774"/>
                                <a:pt x="2009" y="1774"/>
                              </a:cubicBezTo>
                              <a:cubicBezTo>
                                <a:pt x="2009" y="1737"/>
                                <a:pt x="1978" y="1713"/>
                                <a:pt x="1941" y="1713"/>
                              </a:cubicBezTo>
                              <a:cubicBezTo>
                                <a:pt x="1907" y="1713"/>
                                <a:pt x="1878" y="1728"/>
                                <a:pt x="1856" y="1754"/>
                              </a:cubicBezTo>
                              <a:cubicBezTo>
                                <a:pt x="1799" y="1696"/>
                                <a:pt x="1799" y="1696"/>
                                <a:pt x="1799" y="1696"/>
                              </a:cubicBezTo>
                              <a:cubicBezTo>
                                <a:pt x="1838" y="1659"/>
                                <a:pt x="1894" y="1641"/>
                                <a:pt x="1950" y="1641"/>
                              </a:cubicBezTo>
                              <a:cubicBezTo>
                                <a:pt x="2073" y="1641"/>
                                <a:pt x="2106" y="1704"/>
                                <a:pt x="2106" y="1817"/>
                              </a:cubicBezTo>
                              <a:close/>
                              <a:moveTo>
                                <a:pt x="2009" y="1841"/>
                              </a:moveTo>
                              <a:cubicBezTo>
                                <a:pt x="1983" y="1841"/>
                                <a:pt x="1983" y="1841"/>
                                <a:pt x="1983" y="1841"/>
                              </a:cubicBezTo>
                              <a:cubicBezTo>
                                <a:pt x="1950" y="1841"/>
                                <a:pt x="1879" y="1844"/>
                                <a:pt x="1879" y="1890"/>
                              </a:cubicBezTo>
                              <a:cubicBezTo>
                                <a:pt x="1879" y="1916"/>
                                <a:pt x="1905" y="1928"/>
                                <a:pt x="1929" y="1928"/>
                              </a:cubicBezTo>
                              <a:cubicBezTo>
                                <a:pt x="1970" y="1928"/>
                                <a:pt x="2009" y="1906"/>
                                <a:pt x="2009" y="1864"/>
                              </a:cubicBezTo>
                              <a:lnTo>
                                <a:pt x="2009" y="1841"/>
                              </a:lnTo>
                              <a:close/>
                              <a:moveTo>
                                <a:pt x="2173" y="1991"/>
                              </a:moveTo>
                              <a:cubicBezTo>
                                <a:pt x="2279" y="1991"/>
                                <a:pt x="2279" y="1991"/>
                                <a:pt x="2279" y="1991"/>
                              </a:cubicBezTo>
                              <a:cubicBezTo>
                                <a:pt x="2279" y="1460"/>
                                <a:pt x="2279" y="1460"/>
                                <a:pt x="2279" y="1460"/>
                              </a:cubicBezTo>
                              <a:cubicBezTo>
                                <a:pt x="2173" y="1460"/>
                                <a:pt x="2173" y="1460"/>
                                <a:pt x="2173" y="1460"/>
                              </a:cubicBezTo>
                              <a:lnTo>
                                <a:pt x="2173" y="1991"/>
                              </a:lnTo>
                              <a:close/>
                              <a:moveTo>
                                <a:pt x="2408" y="1481"/>
                              </a:moveTo>
                              <a:cubicBezTo>
                                <a:pt x="2375" y="1481"/>
                                <a:pt x="2347" y="1508"/>
                                <a:pt x="2347" y="1542"/>
                              </a:cubicBezTo>
                              <a:cubicBezTo>
                                <a:pt x="2347" y="1576"/>
                                <a:pt x="2375" y="1603"/>
                                <a:pt x="2408" y="1603"/>
                              </a:cubicBezTo>
                              <a:cubicBezTo>
                                <a:pt x="2442" y="1603"/>
                                <a:pt x="2470" y="1576"/>
                                <a:pt x="2470" y="1542"/>
                              </a:cubicBezTo>
                              <a:cubicBezTo>
                                <a:pt x="2470" y="1508"/>
                                <a:pt x="2442" y="1481"/>
                                <a:pt x="2408" y="1481"/>
                              </a:cubicBezTo>
                              <a:close/>
                              <a:moveTo>
                                <a:pt x="2356" y="1991"/>
                              </a:moveTo>
                              <a:cubicBezTo>
                                <a:pt x="2461" y="1991"/>
                                <a:pt x="2461" y="1991"/>
                                <a:pt x="2461" y="1991"/>
                              </a:cubicBezTo>
                              <a:cubicBezTo>
                                <a:pt x="2461" y="1650"/>
                                <a:pt x="2461" y="1650"/>
                                <a:pt x="2461" y="1650"/>
                              </a:cubicBezTo>
                              <a:cubicBezTo>
                                <a:pt x="2356" y="1650"/>
                                <a:pt x="2356" y="1650"/>
                                <a:pt x="2356" y="1650"/>
                              </a:cubicBezTo>
                              <a:lnTo>
                                <a:pt x="2356" y="1991"/>
                              </a:lnTo>
                              <a:close/>
                              <a:moveTo>
                                <a:pt x="2630" y="1749"/>
                              </a:moveTo>
                              <a:cubicBezTo>
                                <a:pt x="2630" y="1729"/>
                                <a:pt x="2652" y="1721"/>
                                <a:pt x="2669" y="1721"/>
                              </a:cubicBezTo>
                              <a:cubicBezTo>
                                <a:pt x="2694" y="1721"/>
                                <a:pt x="2715" y="1731"/>
                                <a:pt x="2730" y="1750"/>
                              </a:cubicBezTo>
                              <a:cubicBezTo>
                                <a:pt x="2795" y="1686"/>
                                <a:pt x="2795" y="1686"/>
                                <a:pt x="2795" y="1686"/>
                              </a:cubicBezTo>
                              <a:cubicBezTo>
                                <a:pt x="2763" y="1652"/>
                                <a:pt x="2713" y="1641"/>
                                <a:pt x="2668" y="1641"/>
                              </a:cubicBezTo>
                              <a:cubicBezTo>
                                <a:pt x="2597" y="1641"/>
                                <a:pt x="2525" y="1676"/>
                                <a:pt x="2525" y="1756"/>
                              </a:cubicBezTo>
                              <a:cubicBezTo>
                                <a:pt x="2525" y="1886"/>
                                <a:pt x="2703" y="1840"/>
                                <a:pt x="2703" y="1895"/>
                              </a:cubicBezTo>
                              <a:cubicBezTo>
                                <a:pt x="2703" y="1913"/>
                                <a:pt x="2679" y="1919"/>
                                <a:pt x="2655" y="1919"/>
                              </a:cubicBezTo>
                              <a:cubicBezTo>
                                <a:pt x="2623" y="1919"/>
                                <a:pt x="2600" y="1906"/>
                                <a:pt x="2581" y="1882"/>
                              </a:cubicBezTo>
                              <a:cubicBezTo>
                                <a:pt x="2517" y="1953"/>
                                <a:pt x="2517" y="1953"/>
                                <a:pt x="2517" y="1953"/>
                              </a:cubicBezTo>
                              <a:cubicBezTo>
                                <a:pt x="2550" y="1987"/>
                                <a:pt x="2603" y="1999"/>
                                <a:pt x="2651" y="1999"/>
                              </a:cubicBezTo>
                              <a:cubicBezTo>
                                <a:pt x="2724" y="1999"/>
                                <a:pt x="2808" y="1974"/>
                                <a:pt x="2808" y="1887"/>
                              </a:cubicBezTo>
                              <a:cubicBezTo>
                                <a:pt x="2808" y="1757"/>
                                <a:pt x="2630" y="1800"/>
                                <a:pt x="2630" y="1749"/>
                              </a:cubicBezTo>
                              <a:close/>
                              <a:moveTo>
                                <a:pt x="3002" y="1548"/>
                              </a:moveTo>
                              <a:cubicBezTo>
                                <a:pt x="2897" y="1548"/>
                                <a:pt x="2897" y="1548"/>
                                <a:pt x="2897" y="1548"/>
                              </a:cubicBezTo>
                              <a:cubicBezTo>
                                <a:pt x="2897" y="1650"/>
                                <a:pt x="2897" y="1650"/>
                                <a:pt x="2897" y="1650"/>
                              </a:cubicBezTo>
                              <a:cubicBezTo>
                                <a:pt x="2829" y="1650"/>
                                <a:pt x="2829" y="1650"/>
                                <a:pt x="2829" y="1650"/>
                              </a:cubicBezTo>
                              <a:cubicBezTo>
                                <a:pt x="2829" y="1734"/>
                                <a:pt x="2829" y="1734"/>
                                <a:pt x="2829" y="1734"/>
                              </a:cubicBezTo>
                              <a:cubicBezTo>
                                <a:pt x="2897" y="1734"/>
                                <a:pt x="2897" y="1734"/>
                                <a:pt x="2897" y="1734"/>
                              </a:cubicBezTo>
                              <a:cubicBezTo>
                                <a:pt x="2897" y="1896"/>
                                <a:pt x="2897" y="1896"/>
                                <a:pt x="2897" y="1896"/>
                              </a:cubicBezTo>
                              <a:cubicBezTo>
                                <a:pt x="2897" y="1971"/>
                                <a:pt x="2951" y="1999"/>
                                <a:pt x="3021" y="1999"/>
                              </a:cubicBezTo>
                              <a:cubicBezTo>
                                <a:pt x="3046" y="1999"/>
                                <a:pt x="3072" y="1997"/>
                                <a:pt x="3095" y="1989"/>
                              </a:cubicBezTo>
                              <a:cubicBezTo>
                                <a:pt x="3095" y="1901"/>
                                <a:pt x="3095" y="1901"/>
                                <a:pt x="3095" y="1901"/>
                              </a:cubicBezTo>
                              <a:cubicBezTo>
                                <a:pt x="3086" y="1909"/>
                                <a:pt x="3063" y="1911"/>
                                <a:pt x="3052" y="1911"/>
                              </a:cubicBezTo>
                              <a:cubicBezTo>
                                <a:pt x="3006" y="1911"/>
                                <a:pt x="3002" y="1884"/>
                                <a:pt x="3002" y="1848"/>
                              </a:cubicBezTo>
                              <a:cubicBezTo>
                                <a:pt x="3002" y="1734"/>
                                <a:pt x="3002" y="1734"/>
                                <a:pt x="3002" y="1734"/>
                              </a:cubicBezTo>
                              <a:cubicBezTo>
                                <a:pt x="3095" y="1734"/>
                                <a:pt x="3095" y="1734"/>
                                <a:pt x="3095" y="1734"/>
                              </a:cubicBezTo>
                              <a:cubicBezTo>
                                <a:pt x="3095" y="1650"/>
                                <a:pt x="3095" y="1650"/>
                                <a:pt x="3095" y="1650"/>
                              </a:cubicBezTo>
                              <a:cubicBezTo>
                                <a:pt x="3002" y="1650"/>
                                <a:pt x="3002" y="1650"/>
                                <a:pt x="3002" y="1650"/>
                              </a:cubicBezTo>
                              <a:lnTo>
                                <a:pt x="3002" y="1548"/>
                              </a:lnTo>
                              <a:close/>
                              <a:moveTo>
                                <a:pt x="3487" y="1820"/>
                              </a:moveTo>
                              <a:cubicBezTo>
                                <a:pt x="3487" y="1853"/>
                                <a:pt x="3487" y="1853"/>
                                <a:pt x="3487" y="1853"/>
                              </a:cubicBezTo>
                              <a:cubicBezTo>
                                <a:pt x="3243" y="1853"/>
                                <a:pt x="3243" y="1853"/>
                                <a:pt x="3243" y="1853"/>
                              </a:cubicBezTo>
                              <a:cubicBezTo>
                                <a:pt x="3251" y="1893"/>
                                <a:pt x="3282" y="1919"/>
                                <a:pt x="3322" y="1919"/>
                              </a:cubicBezTo>
                              <a:cubicBezTo>
                                <a:pt x="3357" y="1919"/>
                                <a:pt x="3380" y="1902"/>
                                <a:pt x="3398" y="1878"/>
                              </a:cubicBezTo>
                              <a:cubicBezTo>
                                <a:pt x="3471" y="1932"/>
                                <a:pt x="3471" y="1932"/>
                                <a:pt x="3471" y="1932"/>
                              </a:cubicBezTo>
                              <a:cubicBezTo>
                                <a:pt x="3438" y="1975"/>
                                <a:pt x="3382" y="1999"/>
                                <a:pt x="3327" y="1999"/>
                              </a:cubicBezTo>
                              <a:cubicBezTo>
                                <a:pt x="3222" y="1999"/>
                                <a:pt x="3138" y="1929"/>
                                <a:pt x="3138" y="1820"/>
                              </a:cubicBezTo>
                              <a:cubicBezTo>
                                <a:pt x="3138" y="1711"/>
                                <a:pt x="3222" y="1641"/>
                                <a:pt x="3327" y="1641"/>
                              </a:cubicBezTo>
                              <a:cubicBezTo>
                                <a:pt x="3426" y="1641"/>
                                <a:pt x="3487" y="1711"/>
                                <a:pt x="3487" y="1820"/>
                              </a:cubicBezTo>
                              <a:close/>
                              <a:moveTo>
                                <a:pt x="3382" y="1782"/>
                              </a:moveTo>
                              <a:cubicBezTo>
                                <a:pt x="3383" y="1746"/>
                                <a:pt x="3355" y="1717"/>
                                <a:pt x="3317" y="1717"/>
                              </a:cubicBezTo>
                              <a:cubicBezTo>
                                <a:pt x="3271" y="1717"/>
                                <a:pt x="3246" y="1749"/>
                                <a:pt x="3243" y="1782"/>
                              </a:cubicBezTo>
                              <a:lnTo>
                                <a:pt x="3382" y="1782"/>
                              </a:lnTo>
                              <a:close/>
                              <a:moveTo>
                                <a:pt x="3754" y="1641"/>
                              </a:moveTo>
                              <a:cubicBezTo>
                                <a:pt x="3702" y="1641"/>
                                <a:pt x="3668" y="1669"/>
                                <a:pt x="3654" y="1696"/>
                              </a:cubicBezTo>
                              <a:cubicBezTo>
                                <a:pt x="3653" y="1696"/>
                                <a:pt x="3653" y="1696"/>
                                <a:pt x="3653" y="1696"/>
                              </a:cubicBezTo>
                              <a:cubicBezTo>
                                <a:pt x="3653" y="1650"/>
                                <a:pt x="3653" y="1650"/>
                                <a:pt x="3653" y="1650"/>
                              </a:cubicBezTo>
                              <a:cubicBezTo>
                                <a:pt x="3551" y="1650"/>
                                <a:pt x="3551" y="1650"/>
                                <a:pt x="3551" y="1650"/>
                              </a:cubicBezTo>
                              <a:cubicBezTo>
                                <a:pt x="3551" y="1991"/>
                                <a:pt x="3551" y="1991"/>
                                <a:pt x="3551" y="1991"/>
                              </a:cubicBezTo>
                              <a:cubicBezTo>
                                <a:pt x="3657" y="1991"/>
                                <a:pt x="3657" y="1991"/>
                                <a:pt x="3657" y="1991"/>
                              </a:cubicBezTo>
                              <a:cubicBezTo>
                                <a:pt x="3657" y="1821"/>
                                <a:pt x="3657" y="1821"/>
                                <a:pt x="3657" y="1821"/>
                              </a:cubicBezTo>
                              <a:cubicBezTo>
                                <a:pt x="3657" y="1777"/>
                                <a:pt x="3665" y="1734"/>
                                <a:pt x="3720" y="1734"/>
                              </a:cubicBezTo>
                              <a:cubicBezTo>
                                <a:pt x="3774" y="1734"/>
                                <a:pt x="3775" y="1784"/>
                                <a:pt x="3775" y="1824"/>
                              </a:cubicBezTo>
                              <a:cubicBezTo>
                                <a:pt x="3775" y="1991"/>
                                <a:pt x="3775" y="1991"/>
                                <a:pt x="3775" y="1991"/>
                              </a:cubicBezTo>
                              <a:cubicBezTo>
                                <a:pt x="3880" y="1991"/>
                                <a:pt x="3880" y="1991"/>
                                <a:pt x="3880" y="1991"/>
                              </a:cubicBezTo>
                              <a:cubicBezTo>
                                <a:pt x="3880" y="1803"/>
                                <a:pt x="3880" y="1803"/>
                                <a:pt x="3880" y="1803"/>
                              </a:cubicBezTo>
                              <a:cubicBezTo>
                                <a:pt x="3880" y="1711"/>
                                <a:pt x="3860" y="1641"/>
                                <a:pt x="3754" y="1641"/>
                              </a:cubicBezTo>
                              <a:close/>
                            </a:path>
                          </a:pathLst>
                        </a:custGeom>
                        <a:solidFill>
                          <a:srgbClr val="002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E0BACE2" id="JE1809191123JU logo Notitie heade" o:spid="_x0000_s1026" editas="canvas" style="position:absolute;margin-left:329.45pt;margin-top:0;width:265.55pt;height:111.2pt;z-index:-251657216;mso-position-horizontal-relative:page;mso-position-vertical-relative:page" coordsize="33718,1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718;height:14122;visibility:visible;mso-wrap-style:square">
                <v:fill o:detectmouseclick="t"/>
                <v:path o:connecttype="none"/>
              </v:shape>
              <v:shape id="Freeform 14" o:spid="_x0000_s1028" style="position:absolute;left:5646;top:9328;width:5036;height:3079;visibility:visible;mso-wrap-style:square;v-text-anchor:top" coordsize="158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" path="m1487,692v-24,1,-48,3,-71,3c1410,695,1410,695,1410,695,1250,694,1104,668,959,610,713,514,511,343,364,112v,,,,,c364,112,364,112,364,112,327,107,283,103,246,94,181,78,114,59,53,31,39,25,13,6,,,,320,,320,,320,1129,972,1129,972,1129,972,1587,708,1587,708,1587,708v-14,-22,-49,-20,-74,-18c1504,691,1496,691,1487,692xe" fillcolor="#dae0e3" stroked="f">
                <v:path arrowok="t" o:connecttype="custom" o:connectlocs="471825,219258;449297,220208;447393,220208;304291,193276;115497,35487;115497,35487;115497,35487;78056,29784;16817,9822;0,0;0,101391;358232,307975;503555,224327;480075,218624;471825,219258" o:connectangles="0,0,0,0,0,0,0,0,0,0,0,0,0,0,0"/>
              </v:shape>
              <v:shape id="Freeform 15" o:spid="_x0000_s1029" style="position:absolute;left:9869;top:4648;width:2946;height:6896;visibility:visible;mso-wrap-style:square;v-text-anchor:top" coordsize="928,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" path="m76,c79,4,60,11,63,15,76,39,84,66,96,90v10,23,25,46,34,70c136,174,141,189,145,203v49,143,63,281,52,422c181,819,111,1005,,1162v,,,,,c,1162,,1162,,1162v85,109,160,238,207,377c272,1733,290,1926,263,2115v-3,19,11,41,8,60c404,2098,404,2098,404,2098,928,1795,928,1795,928,1795v,-1304,,-1304,,-1304l76,xe" fillcolor="#00afcb" stroked="f">
                <v:path arrowok="t" o:connecttype="custom" o:connectlocs="24130,0;20003,4756;30480,28536;41275,50730;46038,64364;62548,198164;0,368426;0,368426;0,368426;65723,487959;83503,670586;86043,689610;128270,665196;294640,569126;294640,155677;24130,0" o:connectangles="0,0,0,0,0,0,0,0,0,0,0,0,0,0,0,0"/>
              </v:shape>
              <v:shape id="Freeform 16" o:spid="_x0000_s1030" style="position:absolute;left:5646;top:4140;width:5258;height:5677;visibility:visible;mso-wrap-style:square;v-text-anchor:top" coordsize="1657,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" path="m813,1695c1374,1505,1657,930,1468,368v-24,-70,-53,-144,-89,-206c1129,,1129,,1129,,,652,,652,,652,,1662,,1662,,1662v246,124,531,128,813,33xe" fillcolor="#ea5284" stroked="f">
                <v:path arrowok="t" o:connecttype="custom" o:connectlocs="257972,537561;465809,116709;437568,51378;358241,0;0,206779;0,527095;257972,537561" o:connectangles="0,0,0,0,0,0,0"/>
              </v:shape>
              <v:shape id="Freeform 17" o:spid="_x0000_s1031" style="position:absolute;left:6097;top:4140;width:4502;height:5632;visibility:visible;mso-wrap-style:square;v-text-anchor:top" coordsize="1418,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" path="m1354,359v-5,-14,-10,-28,-16,-42c1329,293,1319,269,1308,246v-14,-29,-29,-58,-45,-85c986,,986,,986,,154,480,154,480,154,480,92,595,42,744,17,873v1,,1,,2,-1c7,941,1,1011,,1082v,9,,9,,9c,1130,3,1169,7,1209v7,72,21,145,41,218c54,1449,60,1470,67,1492v33,98,78,191,131,275c244,1773,290,1776,336,1776v114,,230,-18,343,-57c903,1644,1085,1502,1212,1324v-4,-5,-8,-10,-12,-14c1204,1314,1208,1319,1212,1324v111,-157,178,-342,194,-535c1418,648,1402,502,1354,359xe" fillcolor="#564774" stroked="f">
                <v:path arrowok="t" o:connecttype="custom" o:connectlocs="429895,113854;424815,100534;415290,78017;401003,51060;313055,0;48895,152228;5398,276865;6033,276548;0,343148;0,346002;2223,383425;15240,452562;21273,473177;62865,560391;106680,563245;215583,545168;384810,419897;381000,415457;384810,419897;446405,250225;429895,113854" o:connectangles="0,0,0,0,0,0,0,0,0,0,0,0,0,0,0,0,0,0,0,0,0"/>
              </v:shape>
              <v:shape id="Freeform 18" o:spid="_x0000_s1032" style="position:absolute;left:5646;top:6826;width:1080;height:2914;visibility:visible;mso-wrap-style:square;v-text-anchor:top" coordsize="34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" path="m40,832c26,826,13,821,,814,,36,,36,,36,55,20,111,8,166,,151,76,144,155,143,234v,9,,9,,9c143,282,146,321,150,361v7,72,21,145,41,218c197,601,203,622,210,644v33,98,78,191,131,275c304,914,267,906,231,898,165,882,101,860,40,832xm,814v,,,,,c13,821,26,826,40,832,26,826,13,821,,814xm341,919v,,,,,c304,914,267,906,231,898v36,8,73,16,110,21xe" fillcolor="#c94a76" stroked="f">
                <v:path arrowok="t" o:connecttype="custom" o:connectlocs="12663,263873;0,258164;0,11418;52550,0;45269,74214;45269,77069;47485,114493;60465,183632;66479,204248;107950,291465;73127,284805;12663,263873;0,258164;0,258164;12663,263873;0,258164;107950,291465;107950,291465;73127,284805;107950,291465" o:connectangles="0,0,0,0,0,0,0,0,0,0,0,0,0,0,0,0,0,0,0,0"/>
                <o:lock v:ext="edit" verticies="t"/>
              </v:shape>
              <v:shape id="Freeform 19" o:spid="_x0000_s1033" style="position:absolute;left:6726;top:8337;width:4070;height:3270;visibility:visible;mso-wrap-style:square;v-text-anchor:top" coordsize="128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" path="m1281,776v,80,-7,159,-21,236c1246,1020,1246,1020,1246,1020v-25,3,-49,5,-74,7c1163,1028,1155,1029,1146,1029v-24,2,-48,3,-71,3c1069,1032,1069,1032,1069,1032,909,1031,753,1001,608,943,361,846,147,674,,443v46,6,92,9,138,9c252,452,368,434,481,395,705,320,887,178,1014,v85,109,154,235,200,374c1259,507,1281,642,1281,775r,1xm1075,1032v23,,47,-1,71,-3c1122,1031,1098,1032,1075,1032v-6,,-6,,-6,c909,1031,753,1001,608,943v145,58,301,88,461,89l1075,1032xm1246,1020v,,,,,c1221,1023,1197,1025,1172,1027v25,-2,49,-4,74,-7xe" fillcolor="#009bb5" stroked="f">
                <v:path arrowok="t" o:connecttype="custom" o:connectlocs="407035,245903;400362,320687;395914,323222;372400,325441;364139,326074;341579,327025;339672,327025;193191,298822;0,140380;43849,143232;152837,125169;322196,0;385746,118515;407035,245586;407035,245903;341579,327025;364139,326074;341579,327025;339672,327025;193191,298822;339672,327025;341579,327025;395914,323222;395914,323222;372400,325441;395914,323222" o:connectangles="0,0,0,0,0,0,0,0,0,0,0,0,0,0,0,0,0,0,0,0,0,0,0,0,0,0"/>
                <o:lock v:ext="edit" verticies="t"/>
              </v:shape>
              <v:shape id="Freeform 20" o:spid="_x0000_s1034" style="position:absolute;left:6097;top:6781;width:3848;height:2991;visibility:visible;mso-wrap-style:square;v-text-anchor:top" coordsize="121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" path="m1212,490c1085,668,903,810,679,885,566,924,450,942,336,942v-46,,-92,-3,-138,-9c145,849,100,756,67,658,60,636,54,615,48,593,28,520,14,447,7,375,3,335,,296,,257v,-9,,-9,,-9c1,169,8,90,23,14,84,4,145,,206,v8,,8,,8,c603,1,973,183,1212,490xe" fillcolor="#4b3f67" stroked="f">
                <v:path arrowok="t" o:connecttype="custom" o:connectlocs="384810,155575;215583,280988;106680,299085;62865,296228;21273,208915;15240,188278;2223,119063;0,81598;0,78740;7303,4445;65405,0;67945,0;384810,155575" o:connectangles="0,0,0,0,0,0,0,0,0,0,0,0,0"/>
              </v:shape>
              <v:shape id="Freeform 21" o:spid="_x0000_s1035" style="position:absolute;left:14473;top:5060;width:12319;height:6820;visibility:visible;mso-wrap-style:square;v-text-anchor:top" coordsize="3880,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" path="m108,531v-59,,-59,,-59,c49,33,49,33,49,33v308,,308,,308,c357,88,357,88,357,88v-249,,-249,,-249,c108,252,108,252,108,252v232,,232,,232,c340,307,340,307,340,307v-232,,-232,,-232,l108,531xm411,366v,-102,71,-173,168,-173c672,193,735,257,735,366v,17,,17,,17c470,383,470,383,470,383v4,57,47,106,107,106c624,489,656,472,682,439v41,32,41,32,41,32c685,521,638,539,577,539,474,539,411,462,411,366xm470,337v206,,206,,206,c674,281,638,244,577,244v-60,,-100,37,-107,93xm801,366v,-99,70,-173,173,-173c1022,193,1062,215,1092,250v1,,1,,1,c1093,,1093,,1093,v55,,55,,55,c1148,531,1148,531,1148,531v-55,,-55,,-55,c1093,472,1093,472,1093,472v-1,,-1,,-1,c1072,510,1025,539,966,539,874,539,801,465,801,366xm860,366v,69,46,122,117,122c1048,488,1093,435,1093,366v,-69,-45,-122,-116,-122c906,244,860,297,860,366xm1230,366v,-102,72,-173,169,-173c1492,193,1555,257,1555,366v,17,,17,,17c1289,383,1289,383,1289,383v5,57,48,106,108,106c1444,489,1476,472,1502,439v41,32,41,32,41,32c1504,521,1458,539,1397,539v-103,,-167,-77,-167,-173xm1289,337v207,,207,,207,c1494,281,1457,244,1397,244v-60,,-101,37,-108,93xm1640,531v55,,55,,55,c1695,370,1695,370,1695,370v,-75,29,-122,96,-122c1801,248,1811,250,1821,252v3,-55,3,-55,3,-55c1816,194,1809,193,1802,193v-55,,-95,31,-110,63c1691,256,1691,256,1691,256v,-18,-2,-37,-2,-54c1637,202,1637,202,1637,202v,22,3,48,3,78l1640,531xm2097,326v,-10,,-10,,-10c2097,269,2066,244,2015,244v-35,,-72,12,-98,36c1883,244,1883,244,1883,244v34,-34,83,-51,131,-51c2111,193,2151,240,2151,333v,141,,141,,141c2151,493,2153,514,2156,531v-52,,-52,,-52,c2100,516,2100,496,2100,481v-1,,-1,,-1,c2077,515,2040,539,1990,539v-66,,-122,-34,-122,-98c1868,333,1995,326,2075,326r22,xm2097,373v-55,,-55,,-55,c1972,373,1927,392,1927,436v,41,31,57,73,57c2063,493,2095,447,2097,394r,-21xm2280,429v,68,13,110,91,110c2391,539,2415,536,2434,527v-2,-50,-2,-50,-2,-50c2418,485,2400,488,2384,488v-49,,-49,-33,-49,-75c2335,248,2335,248,2335,248v97,,97,,97,c2432,202,2432,202,2432,202v-97,,-97,,-97,c2335,108,2335,108,2335,108v-55,,-55,,-55,c2280,202,2280,202,2280,202v-72,,-72,,-72,c2208,248,2208,248,2208,248v72,,72,,72,l2280,429xm2504,531v55,,55,,55,c2559,202,2559,202,2559,202v-55,,-55,,-55,l2504,531xm2531,113v24,,40,-16,40,-40c2571,52,2554,33,2531,33v-22,,-40,19,-40,40c2491,97,2508,113,2531,113xm2815,539v-103,,-166,-77,-166,-173c2649,264,2720,193,2817,193v93,,156,64,156,173c2973,383,2973,383,2973,383v-265,,-265,,-265,c2712,440,2755,489,2815,489v47,,79,-17,105,-50c2961,471,2961,471,2961,471v-38,50,-85,68,-146,68xm2708,337v206,,206,,206,c2912,281,2876,244,2815,244v-60,,-100,37,-107,93xm147,879v2,,2,,2,c274,1261,274,1261,274,1261v84,,84,,84,c489,879,489,879,489,879v1,,1,,1,c490,1261,490,1261,490,1261v110,,110,,110,c600,763,600,763,600,763v-165,,-165,,-165,c319,1088,319,1088,319,1088v-1,,-1,,-1,c203,763,203,763,203,763v-165,,-165,,-165,c38,1261,38,1261,38,1261v109,,109,,109,l147,879xm1027,1123v-245,,-245,,-245,c791,1163,821,1189,862,1189v34,,57,-17,75,-41c1011,1202,1011,1202,1011,1202v-34,43,-90,67,-144,67c761,1269,677,1199,677,1090v,-109,84,-179,190,-179c965,911,1027,981,1027,1090r,33xm921,1051v1,-35,-26,-64,-64,-64c810,987,785,1018,782,1051r139,xm1246,1269v-101,,-168,-73,-168,-176c1078,998,1137,911,1234,911v44,,84,12,108,45c1344,956,1344,956,1344,956v,-226,,-226,,-226c1449,730,1449,730,1449,730v,531,,531,,531c1352,1261,1352,1261,1352,1261v,-45,,-45,,-45c1351,1216,1351,1216,1351,1216v-17,24,-57,53,-105,53xm1352,1090v,-51,-32,-86,-84,-86c1215,1004,1183,1039,1183,1090v,51,32,86,85,86c1320,1176,1352,1141,1352,1090xm1526,812v,34,28,61,61,61c1621,873,1648,846,1648,812v,-34,-27,-61,-61,-61c1554,751,1526,778,1526,812xm1535,1261v105,,105,,105,c1640,919,1640,919,1640,919v-105,,-105,,-105,l1535,1261xm1704,1026v,130,178,84,178,139c1882,1183,1858,1189,1834,1189v-32,,-55,-13,-75,-37c1695,1223,1695,1223,1695,1223v34,34,87,46,135,46c1903,1269,1987,1244,1987,1157v,-130,-178,-87,-178,-138c1809,999,1830,991,1848,991v25,,46,10,61,29c1974,956,1974,956,1974,956v-32,-34,-82,-45,-127,-45c1776,911,1704,946,1704,1026xm2220,1004v22,,42,11,52,26c2342,957,2342,957,2342,957v-33,-34,-82,-46,-122,-46c2115,911,2031,981,2031,1090v,109,84,179,189,179c2260,1269,2309,1257,2342,1224v-70,-74,-70,-74,-70,-74c2260,1165,2243,1176,2220,1176v-52,,-84,-35,-84,-86c2136,1039,2168,1004,2220,1004xm2603,1094v,167,,167,,167c2708,1261,2708,1261,2708,1261v,-188,,-188,,-188c2708,981,2689,911,2582,911v-51,,-86,28,-96,55c2485,966,2485,966,2485,966v,-236,,-236,,-236c2380,730,2380,730,2380,730v,531,,531,,531c2485,1261,2485,1261,2485,1261v,-170,,-170,,-170c2485,1047,2493,1004,2548,1004v54,,55,50,55,90xm130,1633v,-37,43,-51,74,-51c231,1582,266,1593,284,1615v75,-82,75,-82,75,-82c317,1496,262,1481,206,1481v-97,,-189,55,-189,162c17,1808,250,1759,250,1850v,36,-40,52,-76,52c137,1902,101,1885,78,1855,,1941,,1941,,1941v48,44,104,63,168,63c270,2004,359,1951,359,1840v,-174,-229,-116,-229,-207xm808,1817v,95,-59,182,-156,182c609,1999,568,1987,544,1954v-1,,-1,,-1,c543,2151,543,2151,543,2151v-106,,-106,,-106,c437,1650,437,1650,437,1650v97,,97,,97,c534,1695,534,1695,534,1695v2,,2,,2,c552,1670,593,1641,640,1641v102,,168,73,168,176xm703,1820v,-51,-32,-86,-84,-86c566,1734,534,1769,534,1820v,52,32,87,85,87c671,1907,703,1872,703,1820xm1209,1820v,33,,33,,33c965,1853,965,1853,965,1853v8,40,39,66,79,66c1079,1919,1102,1902,1119,1878v74,54,74,54,74,54c1159,1975,1104,1999,1049,1999v-105,,-189,-70,-189,-179c860,1711,944,1641,1049,1641v99,,160,70,160,179xm1104,1782v1,-36,-27,-65,-65,-65c993,1717,968,1749,965,1782r139,xm1452,1734v22,,42,11,52,26c1574,1687,1574,1687,1574,1687v-33,-34,-82,-46,-122,-46c1347,1641,1263,1711,1263,1820v,109,84,179,189,179c1492,1999,1541,1987,1574,1954v-70,-73,-70,-73,-70,-73c1492,1895,1476,1907,1452,1907v-52,,-84,-35,-84,-87c1368,1769,1400,1734,1452,1734xm1666,1481v-34,,-61,27,-61,61c1605,1576,1632,1603,1666,1603v34,,61,-27,61,-61c1727,1508,1700,1481,1666,1481xm1613,1991v106,,106,,106,c1719,1650,1719,1650,1719,1650v-106,,-106,,-106,l1613,1991xm2106,1817v,174,,174,,174c2009,1991,2009,1991,2009,1991v,-43,,-43,,-43c2007,1948,2007,1948,2007,1948v-23,37,-65,51,-108,51c1835,1999,1778,1963,1778,1894v,-118,143,-120,231,-120c2009,1737,1978,1713,1941,1713v-34,,-63,15,-85,41c1799,1696,1799,1696,1799,1696v39,-37,95,-55,151,-55c2073,1641,2106,1704,2106,1817xm2009,1841v-26,,-26,,-26,c1950,1841,1879,1844,1879,1890v,26,26,38,50,38c1970,1928,2009,1906,2009,1864r,-23xm2173,1991v106,,106,,106,c2279,1460,2279,1460,2279,1460v-106,,-106,,-106,l2173,1991xm2408,1481v-33,,-61,27,-61,61c2347,1576,2375,1603,2408,1603v34,,62,-27,62,-61c2470,1508,2442,1481,2408,1481xm2356,1991v105,,105,,105,c2461,1650,2461,1650,2461,1650v-105,,-105,,-105,l2356,1991xm2630,1749v,-20,22,-28,39,-28c2694,1721,2715,1731,2730,1750v65,-64,65,-64,65,-64c2763,1652,2713,1641,2668,1641v-71,,-143,35,-143,115c2525,1886,2703,1840,2703,1895v,18,-24,24,-48,24c2623,1919,2600,1906,2581,1882v-64,71,-64,71,-64,71c2550,1987,2603,1999,2651,1999v73,,157,-25,157,-112c2808,1757,2630,1800,2630,1749xm3002,1548v-105,,-105,,-105,c2897,1650,2897,1650,2897,1650v-68,,-68,,-68,c2829,1734,2829,1734,2829,1734v68,,68,,68,c2897,1896,2897,1896,2897,1896v,75,54,103,124,103c3046,1999,3072,1997,3095,1989v,-88,,-88,,-88c3086,1909,3063,1911,3052,1911v-46,,-50,-27,-50,-63c3002,1734,3002,1734,3002,1734v93,,93,,93,c3095,1650,3095,1650,3095,1650v-93,,-93,,-93,l3002,1548xm3487,1820v,33,,33,,33c3243,1853,3243,1853,3243,1853v8,40,39,66,79,66c3357,1919,3380,1902,3398,1878v73,54,73,54,73,54c3438,1975,3382,1999,3327,1999v-105,,-189,-70,-189,-179c3138,1711,3222,1641,3327,1641v99,,160,70,160,179xm3382,1782v1,-36,-27,-65,-65,-65c3271,1717,3246,1749,3243,1782r139,xm3754,1641v-52,,-86,28,-100,55c3653,1696,3653,1696,3653,1696v,-46,,-46,,-46c3551,1650,3551,1650,3551,1650v,341,,341,,341c3657,1991,3657,1991,3657,1991v,-170,,-170,,-170c3657,1777,3665,1734,3720,1734v54,,55,50,55,90c3775,1991,3775,1991,3775,1991v105,,105,,105,c3880,1803,3880,1803,3880,1803v,-92,-20,-162,-126,-162xe" fillcolor="#00273c" stroked="f">
                <v:path arrowok="t" o:connecttype="custom" o:connectlocs="34290,79898;233363,116043;130493,116043;346710,79264;346710,149651;273050,116043;476885,139188;409258,106848;572135,61192;665798,103361;682943,150285;658813,103361;665798,118262;741363,78630;701040,64046;795020,64046;893763,170894;927100,139188;46673,278693;190500,399809;12065,399809;320993,381103;272098,312935;426720,303107;395605,402346;503873,276791;487363,291376;581025,402346;541020,325301;743585,388078;859790,399809;755650,399809;90170,512047;0,615408;172403,619530;203200,520291;383858,577044;273050,577044;461010,549777;477520,596385;548323,488902;668655,576093;637858,562459;629603,583702;723583,462903;764540,469562;847408,545655;819468,596702;919798,523144;982663,602726;953135,490805;1056323,633797;1073785,564996;1161098,631261;1191895,520291" o:connectangles="0,0,0,0,0,0,0,0,0,0,0,0,0,0,0,0,0,0,0,0,0,0,0,0,0,0,0,0,0,0,0,0,0,0,0,0,0,0,0,0,0,0,0,0,0,0,0,0,0,0,0,0,0,0,0"/>
                <o:lock v:ext="edit" verticies="t"/>
              </v:shape>
              <w10:wrap anchorx="page" anchory="page"/>
            </v:group>
          </w:pict>
        </mc:Fallback>
      </mc:AlternateContent>
    </w:r>
  </w:p>
  <w:p w14:paraId="31B19C14" w14:textId="77777777" w:rsidR="00CD7AAF" w:rsidRDefault="00CD7A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5C21272"/>
    <w:multiLevelType w:val="hybridMultilevel"/>
    <w:tmpl w:val="B1688474"/>
    <w:lvl w:ilvl="0" w:tplc="F6EEACAA">
      <w:start w:val="2"/>
      <w:numFmt w:val="bullet"/>
      <w:lvlText w:val="-"/>
      <w:lvlJc w:val="left"/>
      <w:pPr>
        <w:ind w:left="720" w:hanging="360"/>
      </w:pPr>
      <w:rPr>
        <w:rFonts w:ascii="Calibri" w:eastAsia="Times New Roman" w:hAnsi="Calibri" w:cs="Calibri" w:hint="default"/>
      </w:rPr>
    </w:lvl>
    <w:lvl w:ilvl="1" w:tplc="F6EEACAA">
      <w:start w:val="2"/>
      <w:numFmt w:val="bullet"/>
      <w:lvlText w:val="-"/>
      <w:lvlJc w:val="left"/>
      <w:pPr>
        <w:ind w:left="1440" w:hanging="360"/>
      </w:pPr>
      <w:rPr>
        <w:rFonts w:ascii="Calibri" w:eastAsia="Times New Roman" w:hAnsi="Calibri" w:cs="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6FB0A3D"/>
    <w:multiLevelType w:val="multilevel"/>
    <w:tmpl w:val="9E50E438"/>
    <w:styleLink w:val="OpsommingbolletjeFMS"/>
    <w:lvl w:ilvl="0">
      <w:start w:val="1"/>
      <w:numFmt w:val="bullet"/>
      <w:pStyle w:val="Opsommingbolletje1eniveauFMS"/>
      <w:lvlText w:val="•"/>
      <w:lvlJc w:val="left"/>
      <w:pPr>
        <w:ind w:left="284" w:hanging="284"/>
      </w:pPr>
      <w:rPr>
        <w:rFonts w:hint="default"/>
      </w:rPr>
    </w:lvl>
    <w:lvl w:ilvl="1">
      <w:start w:val="1"/>
      <w:numFmt w:val="bullet"/>
      <w:pStyle w:val="Opsommingbolletje2eniveauFMS"/>
      <w:lvlText w:val="•"/>
      <w:lvlJc w:val="left"/>
      <w:pPr>
        <w:ind w:left="568" w:hanging="284"/>
      </w:pPr>
      <w:rPr>
        <w:rFonts w:hint="default"/>
      </w:rPr>
    </w:lvl>
    <w:lvl w:ilvl="2">
      <w:start w:val="1"/>
      <w:numFmt w:val="bullet"/>
      <w:pStyle w:val="Opsommingbolletje3eniveauFM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99551AE"/>
    <w:multiLevelType w:val="hybridMultilevel"/>
    <w:tmpl w:val="34B45CEE"/>
    <w:lvl w:ilvl="0" w:tplc="86225E50">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0BC24928"/>
    <w:multiLevelType w:val="multilevel"/>
    <w:tmpl w:val="B4BACAD8"/>
    <w:styleLink w:val="OpsommingstreepjeFMS"/>
    <w:lvl w:ilvl="0">
      <w:start w:val="1"/>
      <w:numFmt w:val="bullet"/>
      <w:pStyle w:val="Opsommingstreepje1eniveauFMS"/>
      <w:lvlText w:val="–"/>
      <w:lvlJc w:val="left"/>
      <w:pPr>
        <w:ind w:left="284" w:hanging="284"/>
      </w:pPr>
      <w:rPr>
        <w:rFonts w:hint="default"/>
      </w:rPr>
    </w:lvl>
    <w:lvl w:ilvl="1">
      <w:start w:val="1"/>
      <w:numFmt w:val="bullet"/>
      <w:pStyle w:val="Opsommingstreepje2eniveauFMS"/>
      <w:lvlText w:val="–"/>
      <w:lvlJc w:val="left"/>
      <w:pPr>
        <w:ind w:left="568" w:hanging="284"/>
      </w:pPr>
      <w:rPr>
        <w:rFonts w:hint="default"/>
      </w:rPr>
    </w:lvl>
    <w:lvl w:ilvl="2">
      <w:start w:val="1"/>
      <w:numFmt w:val="bullet"/>
      <w:pStyle w:val="Opsommingstreepje3eniveauFM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15:restartNumberingAfterBreak="0">
    <w:nsid w:val="0EA27EB4"/>
    <w:multiLevelType w:val="multilevel"/>
    <w:tmpl w:val="B80072F2"/>
    <w:numStyleLink w:val="KopnummeringFMS"/>
  </w:abstractNum>
  <w:abstractNum w:abstractNumId="15" w15:restartNumberingAfterBreak="0">
    <w:nsid w:val="0FA85743"/>
    <w:multiLevelType w:val="hybridMultilevel"/>
    <w:tmpl w:val="3740FA0E"/>
    <w:lvl w:ilvl="0" w:tplc="86225E50">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3375BDB"/>
    <w:multiLevelType w:val="hybridMultilevel"/>
    <w:tmpl w:val="48CE943A"/>
    <w:lvl w:ilvl="0" w:tplc="86225E50">
      <w:start w:val="1"/>
      <w:numFmt w:val="decimal"/>
      <w:lvlText w:val="%1."/>
      <w:lvlJc w:val="left"/>
      <w:pPr>
        <w:ind w:left="720" w:hanging="360"/>
      </w:pPr>
      <w:rPr>
        <w:rFonts w:hint="default"/>
      </w:rPr>
    </w:lvl>
    <w:lvl w:ilvl="1" w:tplc="F6EEACAA">
      <w:start w:val="2"/>
      <w:numFmt w:val="bullet"/>
      <w:lvlText w:val="-"/>
      <w:lvlJc w:val="left"/>
      <w:pPr>
        <w:ind w:left="1440" w:hanging="360"/>
      </w:pPr>
      <w:rPr>
        <w:rFonts w:ascii="Calibri" w:eastAsia="Times New Roman"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82879C7"/>
    <w:multiLevelType w:val="multilevel"/>
    <w:tmpl w:val="89367262"/>
    <w:numStyleLink w:val="OpsommingnummerFMS"/>
  </w:abstractNum>
  <w:abstractNum w:abstractNumId="20" w15:restartNumberingAfterBreak="0">
    <w:nsid w:val="19770D84"/>
    <w:multiLevelType w:val="hybridMultilevel"/>
    <w:tmpl w:val="42C61D94"/>
    <w:lvl w:ilvl="0" w:tplc="86225E50">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2513D99"/>
    <w:multiLevelType w:val="hybridMultilevel"/>
    <w:tmpl w:val="E346A81E"/>
    <w:lvl w:ilvl="0" w:tplc="04130019">
      <w:start w:val="1"/>
      <w:numFmt w:val="lowerLetter"/>
      <w:lvlText w:val="%1."/>
      <w:lvlJc w:val="left"/>
      <w:pPr>
        <w:ind w:left="720" w:hanging="360"/>
      </w:pPr>
    </w:lvl>
    <w:lvl w:ilvl="1" w:tplc="F6EEACAA">
      <w:start w:val="2"/>
      <w:numFmt w:val="bullet"/>
      <w:lvlText w:val="-"/>
      <w:lvlJc w:val="left"/>
      <w:pPr>
        <w:ind w:left="1440" w:hanging="360"/>
      </w:pPr>
      <w:rPr>
        <w:rFonts w:ascii="Calibri" w:eastAsia="Times New Roman" w:hAnsi="Calibri" w:cs="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8446BE0"/>
    <w:multiLevelType w:val="hybridMultilevel"/>
    <w:tmpl w:val="70307424"/>
    <w:lvl w:ilvl="0" w:tplc="86225E5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D665843"/>
    <w:multiLevelType w:val="multilevel"/>
    <w:tmpl w:val="90A8103A"/>
    <w:styleLink w:val="BijlagenummeringFMS"/>
    <w:lvl w:ilvl="0">
      <w:start w:val="1"/>
      <w:numFmt w:val="decimal"/>
      <w:pStyle w:val="Bijlagekop1FMS"/>
      <w:suff w:val="space"/>
      <w:lvlText w:val="Bijlage %1"/>
      <w:lvlJc w:val="left"/>
      <w:pPr>
        <w:ind w:left="284" w:hanging="284"/>
      </w:pPr>
      <w:rPr>
        <w:rFonts w:hint="default"/>
      </w:rPr>
    </w:lvl>
    <w:lvl w:ilvl="1">
      <w:start w:val="1"/>
      <w:numFmt w:val="decimal"/>
      <w:pStyle w:val="Bijlagekop2FMS"/>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4" w15:restartNumberingAfterBreak="0">
    <w:nsid w:val="2D7E06B0"/>
    <w:multiLevelType w:val="multilevel"/>
    <w:tmpl w:val="9200769E"/>
    <w:styleLink w:val="OpsommingkleineletterFMS"/>
    <w:lvl w:ilvl="0">
      <w:start w:val="1"/>
      <w:numFmt w:val="lowerLetter"/>
      <w:pStyle w:val="Opsommingkleineletter1eniveauFMS"/>
      <w:lvlText w:val="%1"/>
      <w:lvlJc w:val="left"/>
      <w:pPr>
        <w:ind w:left="284" w:hanging="284"/>
      </w:pPr>
      <w:rPr>
        <w:rFonts w:hint="default"/>
      </w:rPr>
    </w:lvl>
    <w:lvl w:ilvl="1">
      <w:start w:val="1"/>
      <w:numFmt w:val="lowerLetter"/>
      <w:pStyle w:val="Opsommingkleineletter2eniveauFMS"/>
      <w:lvlText w:val="%2"/>
      <w:lvlJc w:val="left"/>
      <w:pPr>
        <w:ind w:left="568" w:hanging="284"/>
      </w:pPr>
      <w:rPr>
        <w:rFonts w:hint="default"/>
      </w:rPr>
    </w:lvl>
    <w:lvl w:ilvl="2">
      <w:start w:val="1"/>
      <w:numFmt w:val="lowerLetter"/>
      <w:pStyle w:val="Opsommingkleineletter3eniveauFM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5" w15:restartNumberingAfterBreak="0">
    <w:nsid w:val="38217626"/>
    <w:multiLevelType w:val="hybridMultilevel"/>
    <w:tmpl w:val="DA22E238"/>
    <w:lvl w:ilvl="0" w:tplc="86225E50">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98A2A0C"/>
    <w:multiLevelType w:val="multilevel"/>
    <w:tmpl w:val="89367262"/>
    <w:styleLink w:val="OpsommingnummerFMS"/>
    <w:lvl w:ilvl="0">
      <w:start w:val="1"/>
      <w:numFmt w:val="decimal"/>
      <w:pStyle w:val="Opsommingnummer1eniveauFMS"/>
      <w:lvlText w:val="%1"/>
      <w:lvlJc w:val="left"/>
      <w:pPr>
        <w:ind w:left="284" w:hanging="284"/>
      </w:pPr>
      <w:rPr>
        <w:rFonts w:hint="default"/>
      </w:rPr>
    </w:lvl>
    <w:lvl w:ilvl="1">
      <w:start w:val="1"/>
      <w:numFmt w:val="decimal"/>
      <w:pStyle w:val="Opsommingnummer2eniveauFMS"/>
      <w:lvlText w:val="%2"/>
      <w:lvlJc w:val="left"/>
      <w:pPr>
        <w:ind w:left="568" w:hanging="284"/>
      </w:pPr>
      <w:rPr>
        <w:rFonts w:hint="default"/>
      </w:rPr>
    </w:lvl>
    <w:lvl w:ilvl="2">
      <w:start w:val="1"/>
      <w:numFmt w:val="decimal"/>
      <w:pStyle w:val="Opsommingnummer3eniveauFM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7" w15:restartNumberingAfterBreak="0">
    <w:nsid w:val="3CF95735"/>
    <w:multiLevelType w:val="hybridMultilevel"/>
    <w:tmpl w:val="CEE4ABEC"/>
    <w:lvl w:ilvl="0" w:tplc="F6EEACAA">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0EF61F8"/>
    <w:multiLevelType w:val="multilevel"/>
    <w:tmpl w:val="B80072F2"/>
    <w:styleLink w:val="KopnummeringFMS"/>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9" w15:restartNumberingAfterBreak="0">
    <w:nsid w:val="45D23961"/>
    <w:multiLevelType w:val="hybridMultilevel"/>
    <w:tmpl w:val="18DE7408"/>
    <w:lvl w:ilvl="0" w:tplc="86225E5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6A60AA0"/>
    <w:multiLevelType w:val="multilevel"/>
    <w:tmpl w:val="C9FA2D30"/>
    <w:styleLink w:val="OpsommingopenrondjeFMS"/>
    <w:lvl w:ilvl="0">
      <w:start w:val="1"/>
      <w:numFmt w:val="bullet"/>
      <w:pStyle w:val="Opsommingopenrondje1eniveauFMS"/>
      <w:lvlText w:val="○"/>
      <w:lvlJc w:val="left"/>
      <w:pPr>
        <w:ind w:left="284" w:hanging="284"/>
      </w:pPr>
      <w:rPr>
        <w:rFonts w:hint="default"/>
      </w:rPr>
    </w:lvl>
    <w:lvl w:ilvl="1">
      <w:start w:val="1"/>
      <w:numFmt w:val="bullet"/>
      <w:pStyle w:val="Opsommingopenrondje2eniveauFMS"/>
      <w:lvlText w:val="○"/>
      <w:lvlJc w:val="left"/>
      <w:pPr>
        <w:ind w:left="568" w:hanging="284"/>
      </w:pPr>
      <w:rPr>
        <w:rFonts w:hint="default"/>
      </w:rPr>
    </w:lvl>
    <w:lvl w:ilvl="2">
      <w:start w:val="1"/>
      <w:numFmt w:val="bullet"/>
      <w:pStyle w:val="Opsommingopenrondje3eniveauFM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1" w15:restartNumberingAfterBreak="0">
    <w:nsid w:val="49E04A53"/>
    <w:multiLevelType w:val="multilevel"/>
    <w:tmpl w:val="7FB6E594"/>
    <w:styleLink w:val="AgendapuntlijstFMS"/>
    <w:lvl w:ilvl="0">
      <w:start w:val="1"/>
      <w:numFmt w:val="decimal"/>
      <w:pStyle w:val="AgendapuntFM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C81112"/>
    <w:multiLevelType w:val="multilevel"/>
    <w:tmpl w:val="8576664C"/>
    <w:numStyleLink w:val="OpsommingtekenFMS"/>
  </w:abstractNum>
  <w:abstractNum w:abstractNumId="34" w15:restartNumberingAfterBreak="0">
    <w:nsid w:val="54E21CE1"/>
    <w:multiLevelType w:val="hybridMultilevel"/>
    <w:tmpl w:val="38440298"/>
    <w:lvl w:ilvl="0" w:tplc="F6EEACAA">
      <w:start w:val="2"/>
      <w:numFmt w:val="bullet"/>
      <w:lvlText w:val="-"/>
      <w:lvlJc w:val="left"/>
      <w:pPr>
        <w:ind w:left="720" w:hanging="360"/>
      </w:pPr>
      <w:rPr>
        <w:rFonts w:ascii="Calibri" w:eastAsia="Times New Roman" w:hAnsi="Calibri" w:cs="Calibri" w:hint="default"/>
      </w:rPr>
    </w:lvl>
    <w:lvl w:ilvl="1" w:tplc="F6EEACAA">
      <w:start w:val="2"/>
      <w:numFmt w:val="bullet"/>
      <w:lvlText w:val="-"/>
      <w:lvlJc w:val="left"/>
      <w:pPr>
        <w:ind w:left="1440" w:hanging="360"/>
      </w:pPr>
      <w:rPr>
        <w:rFonts w:ascii="Calibri" w:eastAsia="Times New Roman"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8CF3CBD"/>
    <w:multiLevelType w:val="hybridMultilevel"/>
    <w:tmpl w:val="CD884EEA"/>
    <w:lvl w:ilvl="0" w:tplc="86225E5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B6170EE"/>
    <w:multiLevelType w:val="hybridMultilevel"/>
    <w:tmpl w:val="941EDC1A"/>
    <w:lvl w:ilvl="0" w:tplc="86225E50">
      <w:start w:val="1"/>
      <w:numFmt w:val="decimal"/>
      <w:lvlText w:val="%1."/>
      <w:lvlJc w:val="left"/>
      <w:pPr>
        <w:ind w:left="1068" w:hanging="708"/>
      </w:pPr>
      <w:rPr>
        <w:rFonts w:hint="default"/>
      </w:rPr>
    </w:lvl>
    <w:lvl w:ilvl="1" w:tplc="860CEB4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C4A4D67"/>
    <w:multiLevelType w:val="hybridMultilevel"/>
    <w:tmpl w:val="76422350"/>
    <w:lvl w:ilvl="0" w:tplc="86225E5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1FC46A7"/>
    <w:multiLevelType w:val="hybridMultilevel"/>
    <w:tmpl w:val="572A3E0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3F335A0"/>
    <w:multiLevelType w:val="multilevel"/>
    <w:tmpl w:val="8576664C"/>
    <w:styleLink w:val="OpsommingtekenFMS"/>
    <w:lvl w:ilvl="0">
      <w:start w:val="1"/>
      <w:numFmt w:val="bullet"/>
      <w:pStyle w:val="Opsommingteken1eniveauFMS"/>
      <w:lvlText w:val="•"/>
      <w:lvlJc w:val="left"/>
      <w:pPr>
        <w:ind w:left="284" w:hanging="284"/>
      </w:pPr>
      <w:rPr>
        <w:rFonts w:ascii="Times New Roman" w:hAnsi="Times New Roman" w:cs="Times New Roman" w:hint="default"/>
        <w:color w:val="00AECB" w:themeColor="accent2"/>
      </w:rPr>
    </w:lvl>
    <w:lvl w:ilvl="1">
      <w:start w:val="1"/>
      <w:numFmt w:val="bullet"/>
      <w:pStyle w:val="Opsommingteken2eniveauFMS"/>
      <w:lvlText w:val="–"/>
      <w:lvlJc w:val="left"/>
      <w:pPr>
        <w:ind w:left="568" w:hanging="284"/>
      </w:pPr>
      <w:rPr>
        <w:rFonts w:ascii="Times New Roman" w:hAnsi="Times New Roman" w:cs="Times New Roman" w:hint="default"/>
      </w:rPr>
    </w:lvl>
    <w:lvl w:ilvl="2">
      <w:start w:val="1"/>
      <w:numFmt w:val="bullet"/>
      <w:pStyle w:val="Opsommingteken3eniveauFMS"/>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40" w15:restartNumberingAfterBreak="0">
    <w:nsid w:val="6C6644DD"/>
    <w:multiLevelType w:val="multilevel"/>
    <w:tmpl w:val="9E50E438"/>
    <w:numStyleLink w:val="OpsommingbolletjeFMS"/>
  </w:abstractNum>
  <w:abstractNum w:abstractNumId="41" w15:restartNumberingAfterBreak="0">
    <w:nsid w:val="6CAB1E63"/>
    <w:multiLevelType w:val="multilevel"/>
    <w:tmpl w:val="7FB6E594"/>
    <w:numStyleLink w:val="AgendapuntlijstFMS"/>
  </w:abstractNum>
  <w:abstractNum w:abstractNumId="42" w15:restartNumberingAfterBreak="0">
    <w:nsid w:val="6E7370EC"/>
    <w:multiLevelType w:val="multilevel"/>
    <w:tmpl w:val="9200769E"/>
    <w:numStyleLink w:val="OpsommingkleineletterFMS"/>
  </w:abstractNum>
  <w:abstractNum w:abstractNumId="43" w15:restartNumberingAfterBreak="0">
    <w:nsid w:val="7038598F"/>
    <w:multiLevelType w:val="multilevel"/>
    <w:tmpl w:val="90A8103A"/>
    <w:numStyleLink w:val="BijlagenummeringFMS"/>
  </w:abstractNum>
  <w:abstractNum w:abstractNumId="44" w15:restartNumberingAfterBreak="0">
    <w:nsid w:val="70EC4E8C"/>
    <w:multiLevelType w:val="multilevel"/>
    <w:tmpl w:val="C9FA2D30"/>
    <w:numStyleLink w:val="OpsommingopenrondjeFMS"/>
  </w:abstractNum>
  <w:abstractNum w:abstractNumId="45" w15:restartNumberingAfterBreak="0">
    <w:nsid w:val="79AE6CDF"/>
    <w:multiLevelType w:val="multilevel"/>
    <w:tmpl w:val="B4BACAD8"/>
    <w:numStyleLink w:val="OpsommingstreepjeFMS"/>
  </w:abstractNum>
  <w:num w:numId="1" w16cid:durableId="466701983">
    <w:abstractNumId w:val="11"/>
  </w:num>
  <w:num w:numId="2" w16cid:durableId="934552934">
    <w:abstractNumId w:val="26"/>
  </w:num>
  <w:num w:numId="3" w16cid:durableId="924916117">
    <w:abstractNumId w:val="30"/>
  </w:num>
  <w:num w:numId="4" w16cid:durableId="1296908571">
    <w:abstractNumId w:val="13"/>
  </w:num>
  <w:num w:numId="5" w16cid:durableId="1302809492">
    <w:abstractNumId w:val="32"/>
  </w:num>
  <w:num w:numId="6" w16cid:durableId="1143086838">
    <w:abstractNumId w:val="17"/>
  </w:num>
  <w:num w:numId="7" w16cid:durableId="67122781">
    <w:abstractNumId w:val="16"/>
  </w:num>
  <w:num w:numId="8" w16cid:durableId="391927047">
    <w:abstractNumId w:val="24"/>
  </w:num>
  <w:num w:numId="9" w16cid:durableId="1887790023">
    <w:abstractNumId w:val="28"/>
  </w:num>
  <w:num w:numId="10" w16cid:durableId="85075862">
    <w:abstractNumId w:val="39"/>
  </w:num>
  <w:num w:numId="11" w16cid:durableId="307831243">
    <w:abstractNumId w:val="23"/>
  </w:num>
  <w:num w:numId="12" w16cid:durableId="1233396557">
    <w:abstractNumId w:val="9"/>
  </w:num>
  <w:num w:numId="13" w16cid:durableId="366032882">
    <w:abstractNumId w:val="7"/>
  </w:num>
  <w:num w:numId="14" w16cid:durableId="1444611725">
    <w:abstractNumId w:val="6"/>
  </w:num>
  <w:num w:numId="15" w16cid:durableId="1407413799">
    <w:abstractNumId w:val="5"/>
  </w:num>
  <w:num w:numId="16" w16cid:durableId="21786814">
    <w:abstractNumId w:val="4"/>
  </w:num>
  <w:num w:numId="17" w16cid:durableId="2124156334">
    <w:abstractNumId w:val="8"/>
  </w:num>
  <w:num w:numId="18" w16cid:durableId="1409309518">
    <w:abstractNumId w:val="3"/>
  </w:num>
  <w:num w:numId="19" w16cid:durableId="1463304321">
    <w:abstractNumId w:val="2"/>
  </w:num>
  <w:num w:numId="20" w16cid:durableId="1118451365">
    <w:abstractNumId w:val="1"/>
  </w:num>
  <w:num w:numId="21" w16cid:durableId="650451206">
    <w:abstractNumId w:val="0"/>
  </w:num>
  <w:num w:numId="22" w16cid:durableId="376860245">
    <w:abstractNumId w:val="42"/>
  </w:num>
  <w:num w:numId="23" w16cid:durableId="1551112318">
    <w:abstractNumId w:val="19"/>
  </w:num>
  <w:num w:numId="24" w16cid:durableId="1988626056">
    <w:abstractNumId w:val="31"/>
  </w:num>
  <w:num w:numId="25" w16cid:durableId="874736958">
    <w:abstractNumId w:val="41"/>
  </w:num>
  <w:num w:numId="26" w16cid:durableId="1862162079">
    <w:abstractNumId w:val="40"/>
  </w:num>
  <w:num w:numId="27" w16cid:durableId="751700909">
    <w:abstractNumId w:val="44"/>
  </w:num>
  <w:num w:numId="28" w16cid:durableId="2024700709">
    <w:abstractNumId w:val="45"/>
  </w:num>
  <w:num w:numId="29" w16cid:durableId="1256016288">
    <w:abstractNumId w:val="14"/>
  </w:num>
  <w:num w:numId="30" w16cid:durableId="1443652333">
    <w:abstractNumId w:val="43"/>
  </w:num>
  <w:num w:numId="31" w16cid:durableId="1553224603">
    <w:abstractNumId w:val="33"/>
  </w:num>
  <w:num w:numId="32" w16cid:durableId="2104455521">
    <w:abstractNumId w:val="43"/>
  </w:num>
  <w:num w:numId="33" w16cid:durableId="761873816">
    <w:abstractNumId w:val="43"/>
  </w:num>
  <w:num w:numId="34" w16cid:durableId="58477509">
    <w:abstractNumId w:val="23"/>
  </w:num>
  <w:num w:numId="35" w16cid:durableId="1501264452">
    <w:abstractNumId w:val="38"/>
  </w:num>
  <w:num w:numId="36" w16cid:durableId="1950234603">
    <w:abstractNumId w:val="21"/>
  </w:num>
  <w:num w:numId="37" w16cid:durableId="142503757">
    <w:abstractNumId w:val="36"/>
  </w:num>
  <w:num w:numId="38" w16cid:durableId="2067755490">
    <w:abstractNumId w:val="25"/>
  </w:num>
  <w:num w:numId="39" w16cid:durableId="2117484868">
    <w:abstractNumId w:val="12"/>
  </w:num>
  <w:num w:numId="40" w16cid:durableId="2016494171">
    <w:abstractNumId w:val="35"/>
  </w:num>
  <w:num w:numId="41" w16cid:durableId="998197673">
    <w:abstractNumId w:val="10"/>
  </w:num>
  <w:num w:numId="42" w16cid:durableId="969701144">
    <w:abstractNumId w:val="22"/>
  </w:num>
  <w:num w:numId="43" w16cid:durableId="1001741669">
    <w:abstractNumId w:val="18"/>
  </w:num>
  <w:num w:numId="44" w16cid:durableId="631324490">
    <w:abstractNumId w:val="34"/>
  </w:num>
  <w:num w:numId="45" w16cid:durableId="885410505">
    <w:abstractNumId w:val="27"/>
  </w:num>
  <w:num w:numId="46" w16cid:durableId="1676378024">
    <w:abstractNumId w:val="29"/>
  </w:num>
  <w:num w:numId="47" w16cid:durableId="16582296">
    <w:abstractNumId w:val="20"/>
  </w:num>
  <w:num w:numId="48" w16cid:durableId="635529591">
    <w:abstractNumId w:val="37"/>
  </w:num>
  <w:num w:numId="49" w16cid:durableId="1954054100">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40"/>
    <w:rsid w:val="00004562"/>
    <w:rsid w:val="00006237"/>
    <w:rsid w:val="0000663D"/>
    <w:rsid w:val="00010D95"/>
    <w:rsid w:val="00011BFA"/>
    <w:rsid w:val="00012581"/>
    <w:rsid w:val="0002562D"/>
    <w:rsid w:val="0003377A"/>
    <w:rsid w:val="00035232"/>
    <w:rsid w:val="000418EF"/>
    <w:rsid w:val="00043962"/>
    <w:rsid w:val="0004513F"/>
    <w:rsid w:val="00050A1B"/>
    <w:rsid w:val="00050D4B"/>
    <w:rsid w:val="0005205D"/>
    <w:rsid w:val="00052426"/>
    <w:rsid w:val="00052FF4"/>
    <w:rsid w:val="00053E43"/>
    <w:rsid w:val="0005430B"/>
    <w:rsid w:val="0005732F"/>
    <w:rsid w:val="00066DF0"/>
    <w:rsid w:val="00074DAC"/>
    <w:rsid w:val="0007714E"/>
    <w:rsid w:val="00093143"/>
    <w:rsid w:val="0009698A"/>
    <w:rsid w:val="000A1B78"/>
    <w:rsid w:val="000C0969"/>
    <w:rsid w:val="000C1A1A"/>
    <w:rsid w:val="000D111B"/>
    <w:rsid w:val="000D6AB7"/>
    <w:rsid w:val="000E1539"/>
    <w:rsid w:val="000E55A1"/>
    <w:rsid w:val="000E6E43"/>
    <w:rsid w:val="000F213A"/>
    <w:rsid w:val="000F2D93"/>
    <w:rsid w:val="000F650E"/>
    <w:rsid w:val="00100B98"/>
    <w:rsid w:val="00106601"/>
    <w:rsid w:val="0011062C"/>
    <w:rsid w:val="00110A9F"/>
    <w:rsid w:val="001170AE"/>
    <w:rsid w:val="00122DED"/>
    <w:rsid w:val="00132265"/>
    <w:rsid w:val="00134E43"/>
    <w:rsid w:val="00135A2A"/>
    <w:rsid w:val="00135E7B"/>
    <w:rsid w:val="00137CBB"/>
    <w:rsid w:val="00145B8E"/>
    <w:rsid w:val="0014640F"/>
    <w:rsid w:val="00152E4D"/>
    <w:rsid w:val="001579D8"/>
    <w:rsid w:val="001639F5"/>
    <w:rsid w:val="0018093D"/>
    <w:rsid w:val="00187A59"/>
    <w:rsid w:val="001A2B6A"/>
    <w:rsid w:val="001B1B37"/>
    <w:rsid w:val="001B4C7E"/>
    <w:rsid w:val="001C11BE"/>
    <w:rsid w:val="001C6232"/>
    <w:rsid w:val="001C63E7"/>
    <w:rsid w:val="001D2384"/>
    <w:rsid w:val="001D2A06"/>
    <w:rsid w:val="001E2293"/>
    <w:rsid w:val="001E34AC"/>
    <w:rsid w:val="001E5F7F"/>
    <w:rsid w:val="001F0A03"/>
    <w:rsid w:val="001F551F"/>
    <w:rsid w:val="001F5B4F"/>
    <w:rsid w:val="001F5C28"/>
    <w:rsid w:val="001F6547"/>
    <w:rsid w:val="0020548B"/>
    <w:rsid w:val="0020607F"/>
    <w:rsid w:val="00206E2A"/>
    <w:rsid w:val="00206FF8"/>
    <w:rsid w:val="002074B2"/>
    <w:rsid w:val="00216489"/>
    <w:rsid w:val="00220A9C"/>
    <w:rsid w:val="00225889"/>
    <w:rsid w:val="00230B64"/>
    <w:rsid w:val="00236DE9"/>
    <w:rsid w:val="00242226"/>
    <w:rsid w:val="002518D2"/>
    <w:rsid w:val="00252B9A"/>
    <w:rsid w:val="00254088"/>
    <w:rsid w:val="00256039"/>
    <w:rsid w:val="00257AA9"/>
    <w:rsid w:val="00262D4E"/>
    <w:rsid w:val="002646C8"/>
    <w:rsid w:val="002657A3"/>
    <w:rsid w:val="0026721F"/>
    <w:rsid w:val="00273E84"/>
    <w:rsid w:val="00280D1D"/>
    <w:rsid w:val="00282B5D"/>
    <w:rsid w:val="00283592"/>
    <w:rsid w:val="00286914"/>
    <w:rsid w:val="00294CD2"/>
    <w:rsid w:val="002A2E44"/>
    <w:rsid w:val="002B08A4"/>
    <w:rsid w:val="002B2998"/>
    <w:rsid w:val="002B64EE"/>
    <w:rsid w:val="002C413A"/>
    <w:rsid w:val="002C46FB"/>
    <w:rsid w:val="002D0E88"/>
    <w:rsid w:val="002D52B2"/>
    <w:rsid w:val="002E2611"/>
    <w:rsid w:val="002E274E"/>
    <w:rsid w:val="002E68CD"/>
    <w:rsid w:val="002F678C"/>
    <w:rsid w:val="002F7B77"/>
    <w:rsid w:val="003063C0"/>
    <w:rsid w:val="00306E04"/>
    <w:rsid w:val="00312D26"/>
    <w:rsid w:val="00317DEA"/>
    <w:rsid w:val="00322A9F"/>
    <w:rsid w:val="00323121"/>
    <w:rsid w:val="00334D4B"/>
    <w:rsid w:val="00335B5E"/>
    <w:rsid w:val="00337DDE"/>
    <w:rsid w:val="00345315"/>
    <w:rsid w:val="00346631"/>
    <w:rsid w:val="00347094"/>
    <w:rsid w:val="0036336D"/>
    <w:rsid w:val="00364B2C"/>
    <w:rsid w:val="00364E1D"/>
    <w:rsid w:val="00365254"/>
    <w:rsid w:val="00365327"/>
    <w:rsid w:val="00374C23"/>
    <w:rsid w:val="00374D9A"/>
    <w:rsid w:val="00377612"/>
    <w:rsid w:val="00382603"/>
    <w:rsid w:val="00383954"/>
    <w:rsid w:val="0039126D"/>
    <w:rsid w:val="003964D4"/>
    <w:rsid w:val="0039656A"/>
    <w:rsid w:val="003A327F"/>
    <w:rsid w:val="003A5ED3"/>
    <w:rsid w:val="003A6677"/>
    <w:rsid w:val="003B14A0"/>
    <w:rsid w:val="003B3E9D"/>
    <w:rsid w:val="003B595E"/>
    <w:rsid w:val="003C5BBE"/>
    <w:rsid w:val="003D04B7"/>
    <w:rsid w:val="003D09E4"/>
    <w:rsid w:val="003D414A"/>
    <w:rsid w:val="003D49E5"/>
    <w:rsid w:val="003E17D2"/>
    <w:rsid w:val="003E30F2"/>
    <w:rsid w:val="003E3B7D"/>
    <w:rsid w:val="003E766F"/>
    <w:rsid w:val="003F2747"/>
    <w:rsid w:val="003F768C"/>
    <w:rsid w:val="004001AF"/>
    <w:rsid w:val="00410F28"/>
    <w:rsid w:val="0041674F"/>
    <w:rsid w:val="00420733"/>
    <w:rsid w:val="0042594D"/>
    <w:rsid w:val="00430759"/>
    <w:rsid w:val="004336A1"/>
    <w:rsid w:val="00441382"/>
    <w:rsid w:val="00451FDB"/>
    <w:rsid w:val="004564A6"/>
    <w:rsid w:val="00460433"/>
    <w:rsid w:val="00462EB1"/>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5327"/>
    <w:rsid w:val="004A7A7A"/>
    <w:rsid w:val="004B2C90"/>
    <w:rsid w:val="004C51F8"/>
    <w:rsid w:val="004D2412"/>
    <w:rsid w:val="004F4A4D"/>
    <w:rsid w:val="004F6A99"/>
    <w:rsid w:val="005017F3"/>
    <w:rsid w:val="00501A64"/>
    <w:rsid w:val="00503BFD"/>
    <w:rsid w:val="005043E5"/>
    <w:rsid w:val="00513D36"/>
    <w:rsid w:val="00515E2F"/>
    <w:rsid w:val="00521726"/>
    <w:rsid w:val="00526530"/>
    <w:rsid w:val="0053645C"/>
    <w:rsid w:val="00545244"/>
    <w:rsid w:val="00553801"/>
    <w:rsid w:val="005615BE"/>
    <w:rsid w:val="00562E3D"/>
    <w:rsid w:val="005672D6"/>
    <w:rsid w:val="00575FFC"/>
    <w:rsid w:val="005818B8"/>
    <w:rsid w:val="0059027A"/>
    <w:rsid w:val="005977A5"/>
    <w:rsid w:val="005A1BD7"/>
    <w:rsid w:val="005A2BEC"/>
    <w:rsid w:val="005B4FAF"/>
    <w:rsid w:val="005C010B"/>
    <w:rsid w:val="005C44C0"/>
    <w:rsid w:val="005C5603"/>
    <w:rsid w:val="005C6668"/>
    <w:rsid w:val="005D4151"/>
    <w:rsid w:val="005D5E21"/>
    <w:rsid w:val="005D7357"/>
    <w:rsid w:val="005E3E58"/>
    <w:rsid w:val="005F1E97"/>
    <w:rsid w:val="005F5AE2"/>
    <w:rsid w:val="006040DB"/>
    <w:rsid w:val="00606D41"/>
    <w:rsid w:val="00610FF8"/>
    <w:rsid w:val="00612C22"/>
    <w:rsid w:val="0061320A"/>
    <w:rsid w:val="00624485"/>
    <w:rsid w:val="00641E45"/>
    <w:rsid w:val="00647A67"/>
    <w:rsid w:val="00653D01"/>
    <w:rsid w:val="00664EE1"/>
    <w:rsid w:val="006662ED"/>
    <w:rsid w:val="006767B2"/>
    <w:rsid w:val="00685EED"/>
    <w:rsid w:val="006953A2"/>
    <w:rsid w:val="006B6044"/>
    <w:rsid w:val="006C6A9D"/>
    <w:rsid w:val="006D1154"/>
    <w:rsid w:val="006D2ECD"/>
    <w:rsid w:val="006F5F89"/>
    <w:rsid w:val="006F65A6"/>
    <w:rsid w:val="00703BD3"/>
    <w:rsid w:val="00705849"/>
    <w:rsid w:val="00706308"/>
    <w:rsid w:val="00712665"/>
    <w:rsid w:val="0071386B"/>
    <w:rsid w:val="00721E09"/>
    <w:rsid w:val="00722E1F"/>
    <w:rsid w:val="00723708"/>
    <w:rsid w:val="0072479C"/>
    <w:rsid w:val="007358BA"/>
    <w:rsid w:val="007361EE"/>
    <w:rsid w:val="00743326"/>
    <w:rsid w:val="00750733"/>
    <w:rsid w:val="00750780"/>
    <w:rsid w:val="007525D1"/>
    <w:rsid w:val="00752725"/>
    <w:rsid w:val="00756C31"/>
    <w:rsid w:val="00760A65"/>
    <w:rsid w:val="00763B35"/>
    <w:rsid w:val="00764AF2"/>
    <w:rsid w:val="00766E99"/>
    <w:rsid w:val="00770652"/>
    <w:rsid w:val="00775717"/>
    <w:rsid w:val="00776618"/>
    <w:rsid w:val="007865DD"/>
    <w:rsid w:val="00787B55"/>
    <w:rsid w:val="0079179F"/>
    <w:rsid w:val="00793E98"/>
    <w:rsid w:val="00796A8D"/>
    <w:rsid w:val="007B07F3"/>
    <w:rsid w:val="007B0C68"/>
    <w:rsid w:val="007B2A11"/>
    <w:rsid w:val="007B3114"/>
    <w:rsid w:val="007B5373"/>
    <w:rsid w:val="007C0010"/>
    <w:rsid w:val="007C037C"/>
    <w:rsid w:val="007D4A7D"/>
    <w:rsid w:val="007D4DCE"/>
    <w:rsid w:val="007E7724"/>
    <w:rsid w:val="007F0A2A"/>
    <w:rsid w:val="007F1417"/>
    <w:rsid w:val="007F48F0"/>
    <w:rsid w:val="007F653F"/>
    <w:rsid w:val="008064EE"/>
    <w:rsid w:val="00810585"/>
    <w:rsid w:val="008222EE"/>
    <w:rsid w:val="00823AC1"/>
    <w:rsid w:val="00826EA4"/>
    <w:rsid w:val="00832239"/>
    <w:rsid w:val="0083526F"/>
    <w:rsid w:val="00843B35"/>
    <w:rsid w:val="00854B34"/>
    <w:rsid w:val="0086137E"/>
    <w:rsid w:val="008664DD"/>
    <w:rsid w:val="008736AE"/>
    <w:rsid w:val="008775D3"/>
    <w:rsid w:val="00877BD5"/>
    <w:rsid w:val="008802D3"/>
    <w:rsid w:val="00886BB9"/>
    <w:rsid w:val="008870F0"/>
    <w:rsid w:val="008931CF"/>
    <w:rsid w:val="00893934"/>
    <w:rsid w:val="008A2A1D"/>
    <w:rsid w:val="008A42A3"/>
    <w:rsid w:val="008A5E5E"/>
    <w:rsid w:val="008B5CD1"/>
    <w:rsid w:val="008C2F90"/>
    <w:rsid w:val="008C5834"/>
    <w:rsid w:val="008C6251"/>
    <w:rsid w:val="008C7E4B"/>
    <w:rsid w:val="008D6989"/>
    <w:rsid w:val="008D7BDD"/>
    <w:rsid w:val="008E6201"/>
    <w:rsid w:val="008E6E58"/>
    <w:rsid w:val="0090254C"/>
    <w:rsid w:val="0090724E"/>
    <w:rsid w:val="00907888"/>
    <w:rsid w:val="00910D57"/>
    <w:rsid w:val="00917652"/>
    <w:rsid w:val="009221AC"/>
    <w:rsid w:val="009225D7"/>
    <w:rsid w:val="009261FD"/>
    <w:rsid w:val="00932474"/>
    <w:rsid w:val="00934750"/>
    <w:rsid w:val="00934E30"/>
    <w:rsid w:val="00935271"/>
    <w:rsid w:val="00943209"/>
    <w:rsid w:val="0094509D"/>
    <w:rsid w:val="00945318"/>
    <w:rsid w:val="00950140"/>
    <w:rsid w:val="00950DB4"/>
    <w:rsid w:val="009534C6"/>
    <w:rsid w:val="00957CCB"/>
    <w:rsid w:val="009606EB"/>
    <w:rsid w:val="00963973"/>
    <w:rsid w:val="00971786"/>
    <w:rsid w:val="00971B3B"/>
    <w:rsid w:val="009772EA"/>
    <w:rsid w:val="00983447"/>
    <w:rsid w:val="009C1976"/>
    <w:rsid w:val="009C2F9E"/>
    <w:rsid w:val="009D5AE2"/>
    <w:rsid w:val="009D7B3A"/>
    <w:rsid w:val="00A07FEF"/>
    <w:rsid w:val="00A1497C"/>
    <w:rsid w:val="00A21956"/>
    <w:rsid w:val="00A42EEC"/>
    <w:rsid w:val="00A50406"/>
    <w:rsid w:val="00A50767"/>
    <w:rsid w:val="00A50801"/>
    <w:rsid w:val="00A60A58"/>
    <w:rsid w:val="00A61B21"/>
    <w:rsid w:val="00A6427C"/>
    <w:rsid w:val="00A65B09"/>
    <w:rsid w:val="00A670BB"/>
    <w:rsid w:val="00A71291"/>
    <w:rsid w:val="00A76E7C"/>
    <w:rsid w:val="00A8133D"/>
    <w:rsid w:val="00A871D6"/>
    <w:rsid w:val="00A920AD"/>
    <w:rsid w:val="00AA2F6F"/>
    <w:rsid w:val="00AB0D90"/>
    <w:rsid w:val="00AB1E21"/>
    <w:rsid w:val="00AB1E30"/>
    <w:rsid w:val="00AB2477"/>
    <w:rsid w:val="00AB56F0"/>
    <w:rsid w:val="00AB5DBD"/>
    <w:rsid w:val="00AB5F0C"/>
    <w:rsid w:val="00AB77BB"/>
    <w:rsid w:val="00AC273E"/>
    <w:rsid w:val="00AD24E6"/>
    <w:rsid w:val="00AD31A0"/>
    <w:rsid w:val="00AD44F1"/>
    <w:rsid w:val="00AD4DF7"/>
    <w:rsid w:val="00AE0183"/>
    <w:rsid w:val="00AE2110"/>
    <w:rsid w:val="00AE2EB1"/>
    <w:rsid w:val="00AE456B"/>
    <w:rsid w:val="00B01DA1"/>
    <w:rsid w:val="00B11A76"/>
    <w:rsid w:val="00B233E3"/>
    <w:rsid w:val="00B30352"/>
    <w:rsid w:val="00B346DF"/>
    <w:rsid w:val="00B460C2"/>
    <w:rsid w:val="00B47460"/>
    <w:rsid w:val="00B63EB9"/>
    <w:rsid w:val="00B75ED8"/>
    <w:rsid w:val="00B77809"/>
    <w:rsid w:val="00B83B98"/>
    <w:rsid w:val="00B860DC"/>
    <w:rsid w:val="00B9540B"/>
    <w:rsid w:val="00BA3794"/>
    <w:rsid w:val="00BA3F4D"/>
    <w:rsid w:val="00BA79E3"/>
    <w:rsid w:val="00BB1FC1"/>
    <w:rsid w:val="00BB239A"/>
    <w:rsid w:val="00BB31CE"/>
    <w:rsid w:val="00BC0188"/>
    <w:rsid w:val="00BC2014"/>
    <w:rsid w:val="00BC6FB7"/>
    <w:rsid w:val="00BE55A7"/>
    <w:rsid w:val="00BE64B3"/>
    <w:rsid w:val="00BF6A7B"/>
    <w:rsid w:val="00BF6B3C"/>
    <w:rsid w:val="00C06D9A"/>
    <w:rsid w:val="00C0702B"/>
    <w:rsid w:val="00C11B08"/>
    <w:rsid w:val="00C12133"/>
    <w:rsid w:val="00C12A81"/>
    <w:rsid w:val="00C17A25"/>
    <w:rsid w:val="00C201EB"/>
    <w:rsid w:val="00C24628"/>
    <w:rsid w:val="00C33308"/>
    <w:rsid w:val="00C353D2"/>
    <w:rsid w:val="00C4003A"/>
    <w:rsid w:val="00C41422"/>
    <w:rsid w:val="00C50828"/>
    <w:rsid w:val="00C51137"/>
    <w:rsid w:val="00C53D42"/>
    <w:rsid w:val="00C6206C"/>
    <w:rsid w:val="00C70378"/>
    <w:rsid w:val="00C72D11"/>
    <w:rsid w:val="00C82846"/>
    <w:rsid w:val="00C863AE"/>
    <w:rsid w:val="00C87372"/>
    <w:rsid w:val="00C92E08"/>
    <w:rsid w:val="00C93473"/>
    <w:rsid w:val="00C971C1"/>
    <w:rsid w:val="00CA1FE3"/>
    <w:rsid w:val="00CA332D"/>
    <w:rsid w:val="00CB254D"/>
    <w:rsid w:val="00CB3533"/>
    <w:rsid w:val="00CB6248"/>
    <w:rsid w:val="00CB7600"/>
    <w:rsid w:val="00CB7D61"/>
    <w:rsid w:val="00CC6A4B"/>
    <w:rsid w:val="00CD6ED7"/>
    <w:rsid w:val="00CD7A5A"/>
    <w:rsid w:val="00CD7AAF"/>
    <w:rsid w:val="00CE2BA6"/>
    <w:rsid w:val="00CE564D"/>
    <w:rsid w:val="00CF2B0C"/>
    <w:rsid w:val="00D023A0"/>
    <w:rsid w:val="00D16E87"/>
    <w:rsid w:val="00D25AA0"/>
    <w:rsid w:val="00D27D0E"/>
    <w:rsid w:val="00D35DA7"/>
    <w:rsid w:val="00D42AE9"/>
    <w:rsid w:val="00D47AD0"/>
    <w:rsid w:val="00D57A57"/>
    <w:rsid w:val="00D613A9"/>
    <w:rsid w:val="00D658D3"/>
    <w:rsid w:val="00D7238E"/>
    <w:rsid w:val="00D73003"/>
    <w:rsid w:val="00D73C03"/>
    <w:rsid w:val="00D81A72"/>
    <w:rsid w:val="00D92EDA"/>
    <w:rsid w:val="00D9359B"/>
    <w:rsid w:val="00D94B0E"/>
    <w:rsid w:val="00DA5661"/>
    <w:rsid w:val="00DA6715"/>
    <w:rsid w:val="00DA6E07"/>
    <w:rsid w:val="00DA7584"/>
    <w:rsid w:val="00DA7A62"/>
    <w:rsid w:val="00DB0413"/>
    <w:rsid w:val="00DB0F15"/>
    <w:rsid w:val="00DB3292"/>
    <w:rsid w:val="00DC2F99"/>
    <w:rsid w:val="00DC3B21"/>
    <w:rsid w:val="00DC489D"/>
    <w:rsid w:val="00DC6A0D"/>
    <w:rsid w:val="00DD140B"/>
    <w:rsid w:val="00DD2123"/>
    <w:rsid w:val="00DD2A9E"/>
    <w:rsid w:val="00DD509E"/>
    <w:rsid w:val="00DE14C5"/>
    <w:rsid w:val="00DE2331"/>
    <w:rsid w:val="00DE2FD1"/>
    <w:rsid w:val="00DE5157"/>
    <w:rsid w:val="00DF1BBC"/>
    <w:rsid w:val="00E05BA5"/>
    <w:rsid w:val="00E07762"/>
    <w:rsid w:val="00E12CAA"/>
    <w:rsid w:val="00E239D8"/>
    <w:rsid w:val="00E318F2"/>
    <w:rsid w:val="00E334BB"/>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843"/>
    <w:rsid w:val="00E87FB4"/>
    <w:rsid w:val="00E93FCF"/>
    <w:rsid w:val="00E96374"/>
    <w:rsid w:val="00E96BF0"/>
    <w:rsid w:val="00E9778E"/>
    <w:rsid w:val="00EA2CB1"/>
    <w:rsid w:val="00EB7C66"/>
    <w:rsid w:val="00EC3A6A"/>
    <w:rsid w:val="00EC42E3"/>
    <w:rsid w:val="00EC72BE"/>
    <w:rsid w:val="00EE35E4"/>
    <w:rsid w:val="00EF501D"/>
    <w:rsid w:val="00F005C9"/>
    <w:rsid w:val="00F0752C"/>
    <w:rsid w:val="00F1404D"/>
    <w:rsid w:val="00F16B2B"/>
    <w:rsid w:val="00F16EDB"/>
    <w:rsid w:val="00F208DC"/>
    <w:rsid w:val="00F22CB3"/>
    <w:rsid w:val="00F234F5"/>
    <w:rsid w:val="00F3166C"/>
    <w:rsid w:val="00F33259"/>
    <w:rsid w:val="00F44FB8"/>
    <w:rsid w:val="00F502CA"/>
    <w:rsid w:val="00F519B9"/>
    <w:rsid w:val="00F55E8B"/>
    <w:rsid w:val="00F564F9"/>
    <w:rsid w:val="00F669BA"/>
    <w:rsid w:val="00F772AA"/>
    <w:rsid w:val="00F7766C"/>
    <w:rsid w:val="00F82076"/>
    <w:rsid w:val="00F94FCC"/>
    <w:rsid w:val="00FA269F"/>
    <w:rsid w:val="00FB21F7"/>
    <w:rsid w:val="00FB22AF"/>
    <w:rsid w:val="00FB2AAE"/>
    <w:rsid w:val="00FB7F9C"/>
    <w:rsid w:val="00FC25E1"/>
    <w:rsid w:val="00FC3FA5"/>
    <w:rsid w:val="00FC6260"/>
    <w:rsid w:val="00FD2C03"/>
    <w:rsid w:val="00FD63B3"/>
    <w:rsid w:val="00FE1BFD"/>
    <w:rsid w:val="00FE6943"/>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ddd"/>
    </o:shapedefaults>
    <o:shapelayout v:ext="edit">
      <o:idmap v:ext="edit" data="1"/>
    </o:shapelayout>
  </w:shapeDefaults>
  <w:decimalSymbol w:val=","/>
  <w:listSeparator w:val=";"/>
  <w14:docId w14:val="791C8093"/>
  <w15:docId w15:val="{590BF777-2592-4D58-BB08-2770BD45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Standaard">
    <w:name w:val="Normal"/>
    <w:aliases w:val="Standaard FMS"/>
    <w:next w:val="BasistekstFMS"/>
    <w:uiPriority w:val="4"/>
    <w:rsid w:val="00752725"/>
    <w:pPr>
      <w:spacing w:line="269" w:lineRule="atLeast"/>
    </w:pPr>
    <w:rPr>
      <w:rFonts w:ascii="Calibri" w:hAnsi="Calibri" w:cs="Maiandra GD"/>
      <w:color w:val="000000" w:themeColor="text1"/>
      <w:sz w:val="22"/>
      <w:szCs w:val="18"/>
    </w:rPr>
  </w:style>
  <w:style w:type="paragraph" w:styleId="Kop1">
    <w:name w:val="heading 1"/>
    <w:aliases w:val="Kop 1 FMS"/>
    <w:basedOn w:val="ZsysbasisFMS"/>
    <w:next w:val="BasistekstFMS"/>
    <w:uiPriority w:val="4"/>
    <w:qFormat/>
    <w:rsid w:val="008D6989"/>
    <w:pPr>
      <w:keepNext/>
      <w:keepLines/>
      <w:numPr>
        <w:numId w:val="29"/>
      </w:numPr>
      <w:spacing w:before="320"/>
      <w:outlineLvl w:val="0"/>
    </w:pPr>
    <w:rPr>
      <w:b/>
      <w:bCs/>
      <w:sz w:val="32"/>
      <w:szCs w:val="32"/>
    </w:rPr>
  </w:style>
  <w:style w:type="paragraph" w:styleId="Kop2">
    <w:name w:val="heading 2"/>
    <w:aliases w:val="Kop 2 FMS"/>
    <w:basedOn w:val="ZsysbasisFMS"/>
    <w:next w:val="BasistekstFMS"/>
    <w:uiPriority w:val="4"/>
    <w:qFormat/>
    <w:rsid w:val="00345315"/>
    <w:pPr>
      <w:keepNext/>
      <w:keepLines/>
      <w:numPr>
        <w:ilvl w:val="1"/>
        <w:numId w:val="29"/>
      </w:numPr>
      <w:outlineLvl w:val="1"/>
    </w:pPr>
    <w:rPr>
      <w:b/>
      <w:bCs/>
      <w:iCs/>
      <w:szCs w:val="28"/>
    </w:rPr>
  </w:style>
  <w:style w:type="paragraph" w:styleId="Kop3">
    <w:name w:val="heading 3"/>
    <w:aliases w:val="Kop 3 FMS"/>
    <w:basedOn w:val="ZsysbasisFMS"/>
    <w:next w:val="BasistekstFMS"/>
    <w:uiPriority w:val="4"/>
    <w:qFormat/>
    <w:rsid w:val="00345315"/>
    <w:pPr>
      <w:keepNext/>
      <w:keepLines/>
      <w:numPr>
        <w:ilvl w:val="2"/>
        <w:numId w:val="29"/>
      </w:numPr>
      <w:outlineLvl w:val="2"/>
    </w:pPr>
    <w:rPr>
      <w:i/>
      <w:iCs/>
    </w:rPr>
  </w:style>
  <w:style w:type="paragraph" w:styleId="Kop4">
    <w:name w:val="heading 4"/>
    <w:aliases w:val="Kop 4 FMS"/>
    <w:basedOn w:val="ZsysbasisFMS"/>
    <w:next w:val="BasistekstFMS"/>
    <w:uiPriority w:val="4"/>
    <w:rsid w:val="00345315"/>
    <w:pPr>
      <w:keepNext/>
      <w:keepLines/>
      <w:numPr>
        <w:ilvl w:val="3"/>
        <w:numId w:val="29"/>
      </w:numPr>
      <w:outlineLvl w:val="3"/>
    </w:pPr>
    <w:rPr>
      <w:bCs/>
      <w:szCs w:val="24"/>
    </w:rPr>
  </w:style>
  <w:style w:type="paragraph" w:styleId="Kop5">
    <w:name w:val="heading 5"/>
    <w:aliases w:val="Kop 5 FMS"/>
    <w:basedOn w:val="ZsysbasisFMS"/>
    <w:next w:val="BasistekstFMS"/>
    <w:uiPriority w:val="4"/>
    <w:rsid w:val="00345315"/>
    <w:pPr>
      <w:keepNext/>
      <w:keepLines/>
      <w:numPr>
        <w:ilvl w:val="4"/>
        <w:numId w:val="29"/>
      </w:numPr>
      <w:outlineLvl w:val="4"/>
    </w:pPr>
    <w:rPr>
      <w:bCs/>
      <w:iCs/>
      <w:szCs w:val="22"/>
    </w:rPr>
  </w:style>
  <w:style w:type="paragraph" w:styleId="Kop6">
    <w:name w:val="heading 6"/>
    <w:aliases w:val="Kop 6 FMS"/>
    <w:basedOn w:val="ZsysbasisFMS"/>
    <w:next w:val="BasistekstFMS"/>
    <w:uiPriority w:val="4"/>
    <w:rsid w:val="00345315"/>
    <w:pPr>
      <w:keepNext/>
      <w:keepLines/>
      <w:numPr>
        <w:ilvl w:val="5"/>
        <w:numId w:val="29"/>
      </w:numPr>
      <w:outlineLvl w:val="5"/>
    </w:pPr>
  </w:style>
  <w:style w:type="paragraph" w:styleId="Kop7">
    <w:name w:val="heading 7"/>
    <w:aliases w:val="Kop 7 FMS"/>
    <w:basedOn w:val="ZsysbasisFMS"/>
    <w:next w:val="BasistekstFMS"/>
    <w:uiPriority w:val="4"/>
    <w:rsid w:val="00345315"/>
    <w:pPr>
      <w:keepNext/>
      <w:keepLines/>
      <w:numPr>
        <w:ilvl w:val="6"/>
        <w:numId w:val="29"/>
      </w:numPr>
      <w:outlineLvl w:val="6"/>
    </w:pPr>
    <w:rPr>
      <w:bCs/>
      <w:szCs w:val="20"/>
    </w:rPr>
  </w:style>
  <w:style w:type="paragraph" w:styleId="Kop8">
    <w:name w:val="heading 8"/>
    <w:aliases w:val="Kop 8 FMS"/>
    <w:basedOn w:val="ZsysbasisFMS"/>
    <w:next w:val="BasistekstFMS"/>
    <w:uiPriority w:val="4"/>
    <w:rsid w:val="00345315"/>
    <w:pPr>
      <w:keepNext/>
      <w:keepLines/>
      <w:numPr>
        <w:ilvl w:val="7"/>
        <w:numId w:val="29"/>
      </w:numPr>
      <w:outlineLvl w:val="7"/>
    </w:pPr>
    <w:rPr>
      <w:iCs/>
      <w:szCs w:val="20"/>
    </w:rPr>
  </w:style>
  <w:style w:type="paragraph" w:styleId="Kop9">
    <w:name w:val="heading 9"/>
    <w:aliases w:val="Kop 9 FMS"/>
    <w:basedOn w:val="ZsysbasisFMS"/>
    <w:next w:val="BasistekstFMS"/>
    <w:uiPriority w:val="4"/>
    <w:rsid w:val="00345315"/>
    <w:pPr>
      <w:keepNext/>
      <w:keepLines/>
      <w:numPr>
        <w:ilvl w:val="8"/>
        <w:numId w:val="29"/>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FMS">
    <w:name w:val="Basistekst FMS"/>
    <w:basedOn w:val="ZsysbasisFMS"/>
    <w:qFormat/>
    <w:rsid w:val="00122DED"/>
  </w:style>
  <w:style w:type="paragraph" w:customStyle="1" w:styleId="ZsysbasisFMS">
    <w:name w:val="Zsysbasis FMS"/>
    <w:next w:val="BasistekstFMS"/>
    <w:link w:val="ZsysbasisFMSChar"/>
    <w:uiPriority w:val="4"/>
    <w:semiHidden/>
    <w:rsid w:val="00066DF0"/>
    <w:pPr>
      <w:spacing w:line="269" w:lineRule="atLeast"/>
    </w:pPr>
    <w:rPr>
      <w:rFonts w:ascii="Calibri" w:hAnsi="Calibri" w:cs="Maiandra GD"/>
      <w:color w:val="000000" w:themeColor="text1"/>
      <w:sz w:val="22"/>
      <w:szCs w:val="18"/>
    </w:rPr>
  </w:style>
  <w:style w:type="paragraph" w:customStyle="1" w:styleId="BasistekstvetFMS">
    <w:name w:val="Basistekst vet FMS"/>
    <w:basedOn w:val="ZsysbasisFMS"/>
    <w:next w:val="BasistekstFMS"/>
    <w:uiPriority w:val="1"/>
    <w:qFormat/>
    <w:rsid w:val="00122DED"/>
    <w:rPr>
      <w:b/>
      <w:bCs/>
    </w:rPr>
  </w:style>
  <w:style w:type="character" w:styleId="GevolgdeHyperlink">
    <w:name w:val="FollowedHyperlink"/>
    <w:aliases w:val="GevolgdeHyperlink FMS"/>
    <w:basedOn w:val="Standaardalinea-lettertype"/>
    <w:uiPriority w:val="4"/>
    <w:rsid w:val="005672D6"/>
    <w:rPr>
      <w:color w:val="auto"/>
      <w:u w:val="single"/>
    </w:rPr>
  </w:style>
  <w:style w:type="character" w:styleId="Hyperlink">
    <w:name w:val="Hyperlink"/>
    <w:aliases w:val="Hyperlink FMS"/>
    <w:basedOn w:val="Standaardalinea-lettertype"/>
    <w:uiPriority w:val="4"/>
    <w:rsid w:val="00917652"/>
    <w:rPr>
      <w:color w:val="auto"/>
      <w:u w:val="single"/>
    </w:rPr>
  </w:style>
  <w:style w:type="paragraph" w:customStyle="1" w:styleId="AdresvakFMS">
    <w:name w:val="Adresvak FMS"/>
    <w:basedOn w:val="ZsysbasisFMS"/>
    <w:uiPriority w:val="4"/>
    <w:rsid w:val="00C24628"/>
    <w:pPr>
      <w:spacing w:line="264" w:lineRule="exact"/>
    </w:pPr>
    <w:rPr>
      <w:noProof/>
    </w:rPr>
  </w:style>
  <w:style w:type="paragraph" w:styleId="Koptekst">
    <w:name w:val="header"/>
    <w:basedOn w:val="ZsysbasisFMS"/>
    <w:next w:val="BasistekstFMS"/>
    <w:link w:val="KoptekstChar"/>
    <w:rsid w:val="00122DED"/>
  </w:style>
  <w:style w:type="paragraph" w:styleId="Voettekst">
    <w:name w:val="footer"/>
    <w:basedOn w:val="ZsysbasisFMS"/>
    <w:next w:val="BasistekstFMS"/>
    <w:link w:val="VoettekstChar"/>
    <w:rsid w:val="00122DED"/>
    <w:pPr>
      <w:jc w:val="right"/>
    </w:pPr>
  </w:style>
  <w:style w:type="paragraph" w:customStyle="1" w:styleId="KoptekstFMS">
    <w:name w:val="Koptekst FMS"/>
    <w:basedOn w:val="ZsysbasisdocumentgegevensFMS"/>
    <w:uiPriority w:val="4"/>
    <w:rsid w:val="00122DED"/>
  </w:style>
  <w:style w:type="paragraph" w:customStyle="1" w:styleId="VoettekstFMS">
    <w:name w:val="Voettekst FMS"/>
    <w:basedOn w:val="ZsysbasisdocumentgegevensFMS"/>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FMS">
    <w:name w:val="Basistekst cursief FMS"/>
    <w:basedOn w:val="ZsysbasisFMS"/>
    <w:next w:val="BasistekstFMS"/>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FMS"/>
    <w:next w:val="BasistekstFMS"/>
    <w:uiPriority w:val="98"/>
    <w:semiHidden/>
    <w:rsid w:val="0020607F"/>
  </w:style>
  <w:style w:type="paragraph" w:styleId="Adresenvelop">
    <w:name w:val="envelope address"/>
    <w:basedOn w:val="ZsysbasisFMS"/>
    <w:next w:val="BasistekstFMS"/>
    <w:uiPriority w:val="98"/>
    <w:semiHidden/>
    <w:rsid w:val="0020607F"/>
  </w:style>
  <w:style w:type="paragraph" w:styleId="Afsluiting">
    <w:name w:val="Closing"/>
    <w:basedOn w:val="ZsysbasisFMS"/>
    <w:next w:val="BasistekstFMS"/>
    <w:uiPriority w:val="98"/>
    <w:semiHidden/>
    <w:rsid w:val="0020607F"/>
  </w:style>
  <w:style w:type="paragraph" w:customStyle="1" w:styleId="Inspring1eniveauFMS">
    <w:name w:val="Inspring 1e niveau FMS"/>
    <w:basedOn w:val="ZsysbasisFMS"/>
    <w:uiPriority w:val="4"/>
    <w:qFormat/>
    <w:rsid w:val="00122DED"/>
    <w:pPr>
      <w:tabs>
        <w:tab w:val="left" w:pos="284"/>
      </w:tabs>
      <w:ind w:left="284" w:hanging="284"/>
    </w:pPr>
  </w:style>
  <w:style w:type="paragraph" w:customStyle="1" w:styleId="Inspring2eniveauFMS">
    <w:name w:val="Inspring 2e niveau FMS"/>
    <w:basedOn w:val="ZsysbasisFMS"/>
    <w:uiPriority w:val="4"/>
    <w:qFormat/>
    <w:rsid w:val="00122DED"/>
    <w:pPr>
      <w:tabs>
        <w:tab w:val="left" w:pos="567"/>
      </w:tabs>
      <w:ind w:left="568" w:hanging="284"/>
    </w:pPr>
  </w:style>
  <w:style w:type="paragraph" w:customStyle="1" w:styleId="Inspring3eniveauFMS">
    <w:name w:val="Inspring 3e niveau FMS"/>
    <w:basedOn w:val="ZsysbasisFMS"/>
    <w:uiPriority w:val="4"/>
    <w:qFormat/>
    <w:rsid w:val="00122DED"/>
    <w:pPr>
      <w:tabs>
        <w:tab w:val="left" w:pos="851"/>
      </w:tabs>
      <w:ind w:left="851" w:hanging="284"/>
    </w:pPr>
  </w:style>
  <w:style w:type="paragraph" w:customStyle="1" w:styleId="Zwevend1eniveauFMS">
    <w:name w:val="Zwevend 1e niveau FMS"/>
    <w:basedOn w:val="ZsysbasisFMS"/>
    <w:uiPriority w:val="4"/>
    <w:qFormat/>
    <w:rsid w:val="00122DED"/>
    <w:pPr>
      <w:ind w:left="284"/>
    </w:pPr>
  </w:style>
  <w:style w:type="paragraph" w:customStyle="1" w:styleId="Zwevend2eniveauFMS">
    <w:name w:val="Zwevend 2e niveau FMS"/>
    <w:basedOn w:val="ZsysbasisFMS"/>
    <w:uiPriority w:val="4"/>
    <w:qFormat/>
    <w:rsid w:val="00122DED"/>
    <w:pPr>
      <w:ind w:left="567"/>
    </w:pPr>
  </w:style>
  <w:style w:type="paragraph" w:customStyle="1" w:styleId="Zwevend3eniveauFMS">
    <w:name w:val="Zwevend 3e niveau FMS"/>
    <w:basedOn w:val="ZsysbasisFMS"/>
    <w:uiPriority w:val="4"/>
    <w:qFormat/>
    <w:rsid w:val="00122DED"/>
    <w:pPr>
      <w:ind w:left="851"/>
    </w:pPr>
  </w:style>
  <w:style w:type="paragraph" w:styleId="Inhopg1">
    <w:name w:val="toc 1"/>
    <w:aliases w:val="Inhopg 1 FMS"/>
    <w:basedOn w:val="ZsysbasistocFMS"/>
    <w:next w:val="BasistekstFMS"/>
    <w:uiPriority w:val="4"/>
    <w:rsid w:val="00E65900"/>
    <w:rPr>
      <w:b/>
    </w:rPr>
  </w:style>
  <w:style w:type="paragraph" w:styleId="Inhopg2">
    <w:name w:val="toc 2"/>
    <w:aliases w:val="Inhopg 2 FMS"/>
    <w:basedOn w:val="ZsysbasistocFMS"/>
    <w:next w:val="BasistekstFMS"/>
    <w:uiPriority w:val="4"/>
    <w:rsid w:val="00E65900"/>
  </w:style>
  <w:style w:type="paragraph" w:styleId="Inhopg3">
    <w:name w:val="toc 3"/>
    <w:aliases w:val="Inhopg 3 FMS"/>
    <w:basedOn w:val="ZsysbasistocFMS"/>
    <w:next w:val="BasistekstFMS"/>
    <w:uiPriority w:val="4"/>
    <w:rsid w:val="00E65900"/>
  </w:style>
  <w:style w:type="paragraph" w:styleId="Inhopg4">
    <w:name w:val="toc 4"/>
    <w:aliases w:val="Inhopg 4 FMS"/>
    <w:basedOn w:val="ZsysbasistocFMS"/>
    <w:next w:val="BasistekstFMS"/>
    <w:uiPriority w:val="4"/>
    <w:rsid w:val="00122DED"/>
  </w:style>
  <w:style w:type="paragraph" w:styleId="Bronvermelding">
    <w:name w:val="table of authorities"/>
    <w:basedOn w:val="ZsysbasisFMS"/>
    <w:next w:val="BasistekstFMS"/>
    <w:uiPriority w:val="98"/>
    <w:semiHidden/>
    <w:rsid w:val="00F33259"/>
    <w:pPr>
      <w:ind w:left="180" w:hanging="180"/>
    </w:pPr>
  </w:style>
  <w:style w:type="paragraph" w:styleId="Index2">
    <w:name w:val="index 2"/>
    <w:basedOn w:val="ZsysbasisFMS"/>
    <w:next w:val="BasistekstFMS"/>
    <w:uiPriority w:val="98"/>
    <w:semiHidden/>
    <w:rsid w:val="00122DED"/>
  </w:style>
  <w:style w:type="paragraph" w:styleId="Index3">
    <w:name w:val="index 3"/>
    <w:basedOn w:val="ZsysbasisFMS"/>
    <w:next w:val="BasistekstFMS"/>
    <w:uiPriority w:val="98"/>
    <w:semiHidden/>
    <w:rsid w:val="00122DED"/>
  </w:style>
  <w:style w:type="paragraph" w:styleId="Ondertitel">
    <w:name w:val="Subtitle"/>
    <w:basedOn w:val="ZsysbasisFMS"/>
    <w:next w:val="BasistekstFMS"/>
    <w:uiPriority w:val="98"/>
    <w:semiHidden/>
    <w:rsid w:val="00122DED"/>
  </w:style>
  <w:style w:type="paragraph" w:styleId="Titel">
    <w:name w:val="Title"/>
    <w:basedOn w:val="ZsysbasisFMS"/>
    <w:next w:val="BasistekstFMS"/>
    <w:uiPriority w:val="98"/>
    <w:semiHidden/>
    <w:rsid w:val="00122DED"/>
  </w:style>
  <w:style w:type="paragraph" w:customStyle="1" w:styleId="Kop2zondernummerFMS">
    <w:name w:val="Kop 2 zonder nummer FMS"/>
    <w:basedOn w:val="ZsysbasisFMS"/>
    <w:next w:val="BasistekstFMS"/>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FMS">
    <w:name w:val="Kop 1 zonder nummer FMS"/>
    <w:basedOn w:val="ZsysbasisFMS"/>
    <w:next w:val="BasistekstFMS"/>
    <w:uiPriority w:val="4"/>
    <w:qFormat/>
    <w:rsid w:val="008D6989"/>
    <w:pPr>
      <w:keepNext/>
      <w:keepLines/>
      <w:spacing w:before="320"/>
      <w:outlineLvl w:val="0"/>
    </w:pPr>
    <w:rPr>
      <w:b/>
      <w:sz w:val="32"/>
      <w:szCs w:val="32"/>
    </w:rPr>
  </w:style>
  <w:style w:type="paragraph" w:customStyle="1" w:styleId="Kop3zondernummerFMS">
    <w:name w:val="Kop 3 zonder nummer FMS"/>
    <w:basedOn w:val="ZsysbasisFMS"/>
    <w:next w:val="BasistekstFMS"/>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FMS"/>
    <w:basedOn w:val="ZsysbasistocFMS"/>
    <w:next w:val="BasistekstFMS"/>
    <w:uiPriority w:val="4"/>
    <w:rsid w:val="003964D4"/>
  </w:style>
  <w:style w:type="paragraph" w:styleId="Inhopg6">
    <w:name w:val="toc 6"/>
    <w:aliases w:val="Inhopg 6 FMS"/>
    <w:basedOn w:val="ZsysbasistocFMS"/>
    <w:next w:val="BasistekstFMS"/>
    <w:uiPriority w:val="4"/>
    <w:rsid w:val="003964D4"/>
  </w:style>
  <w:style w:type="paragraph" w:styleId="Inhopg7">
    <w:name w:val="toc 7"/>
    <w:aliases w:val="Inhopg 7 FMS"/>
    <w:basedOn w:val="ZsysbasistocFMS"/>
    <w:next w:val="BasistekstFMS"/>
    <w:uiPriority w:val="4"/>
    <w:rsid w:val="003964D4"/>
  </w:style>
  <w:style w:type="paragraph" w:styleId="Inhopg8">
    <w:name w:val="toc 8"/>
    <w:aliases w:val="Inhopg 8 FMS"/>
    <w:basedOn w:val="ZsysbasistocFMS"/>
    <w:next w:val="BasistekstFMS"/>
    <w:uiPriority w:val="4"/>
    <w:rsid w:val="003964D4"/>
  </w:style>
  <w:style w:type="paragraph" w:styleId="Inhopg9">
    <w:name w:val="toc 9"/>
    <w:aliases w:val="Inhopg 9 FMS"/>
    <w:basedOn w:val="ZsysbasistocFMS"/>
    <w:next w:val="BasistekstFMS"/>
    <w:uiPriority w:val="4"/>
    <w:rsid w:val="003964D4"/>
  </w:style>
  <w:style w:type="paragraph" w:styleId="Afzender">
    <w:name w:val="envelope return"/>
    <w:basedOn w:val="ZsysbasisFMS"/>
    <w:next w:val="BasistekstFMS"/>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FMS"/>
    <w:next w:val="BasistekstFMS"/>
    <w:uiPriority w:val="98"/>
    <w:semiHidden/>
    <w:rsid w:val="0020607F"/>
  </w:style>
  <w:style w:type="paragraph" w:styleId="Bloktekst">
    <w:name w:val="Block Text"/>
    <w:basedOn w:val="ZsysbasisFMS"/>
    <w:next w:val="BasistekstFMS"/>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FMS"/>
    <w:next w:val="BasistekstFMS"/>
    <w:uiPriority w:val="98"/>
    <w:semiHidden/>
    <w:rsid w:val="0020607F"/>
  </w:style>
  <w:style w:type="paragraph" w:styleId="Handtekening">
    <w:name w:val="Signature"/>
    <w:basedOn w:val="ZsysbasisFMS"/>
    <w:next w:val="BasistekstFMS"/>
    <w:uiPriority w:val="98"/>
    <w:semiHidden/>
    <w:rsid w:val="0020607F"/>
  </w:style>
  <w:style w:type="paragraph" w:styleId="HTML-voorafopgemaakt">
    <w:name w:val="HTML Preformatted"/>
    <w:basedOn w:val="ZsysbasisFMS"/>
    <w:next w:val="BasistekstFMS"/>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tblBorders>
    </w:tblPr>
    <w:tblStylePr w:type="firstRow">
      <w:pPr>
        <w:spacing w:before="0" w:after="0" w:line="240" w:lineRule="auto"/>
      </w:pPr>
      <w:rPr>
        <w:b/>
        <w:bCs/>
        <w:color w:val="FFFFFF" w:themeColor="background1"/>
      </w:rPr>
      <w:tblPr/>
      <w:tcPr>
        <w:shd w:val="clear" w:color="auto" w:fill="DADFE3" w:themeFill="accent6"/>
      </w:tcPr>
    </w:tblStylePr>
    <w:tblStylePr w:type="lastRow">
      <w:pPr>
        <w:spacing w:before="0" w:after="0" w:line="240" w:lineRule="auto"/>
      </w:pPr>
      <w:rPr>
        <w:b/>
        <w:bCs/>
      </w:rPr>
      <w:tblPr/>
      <w:tcPr>
        <w:tcBorders>
          <w:top w:val="double" w:sz="6" w:space="0" w:color="DADFE3" w:themeColor="accent6"/>
          <w:left w:val="single" w:sz="8" w:space="0" w:color="DADFE3" w:themeColor="accent6"/>
          <w:bottom w:val="single" w:sz="8" w:space="0" w:color="DADFE3" w:themeColor="accent6"/>
          <w:right w:val="single" w:sz="8" w:space="0" w:color="DADFE3" w:themeColor="accent6"/>
        </w:tcBorders>
      </w:tcPr>
    </w:tblStylePr>
    <w:tblStylePr w:type="firstCol">
      <w:rPr>
        <w:b/>
        <w:bCs/>
      </w:rPr>
    </w:tblStylePr>
    <w:tblStylePr w:type="lastCol">
      <w:rPr>
        <w:b/>
        <w:bCs/>
      </w:rPr>
    </w:tblStylePr>
    <w:tblStylePr w:type="band1Vert">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tcPr>
    </w:tblStylePr>
    <w:tblStylePr w:type="band1Horz">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tblBorders>
    </w:tblPr>
    <w:tblStylePr w:type="firstRow">
      <w:pPr>
        <w:spacing w:before="0" w:after="0" w:line="240" w:lineRule="auto"/>
      </w:pPr>
      <w:rPr>
        <w:b/>
        <w:bCs/>
        <w:color w:val="FFFFFF" w:themeColor="background1"/>
      </w:rPr>
      <w:tblPr/>
      <w:tcPr>
        <w:shd w:val="clear" w:color="auto" w:fill="0070B2" w:themeFill="accent5"/>
      </w:tcPr>
    </w:tblStylePr>
    <w:tblStylePr w:type="lastRow">
      <w:pPr>
        <w:spacing w:before="0" w:after="0" w:line="240" w:lineRule="auto"/>
      </w:pPr>
      <w:rPr>
        <w:b/>
        <w:bCs/>
      </w:rPr>
      <w:tblPr/>
      <w:tcPr>
        <w:tcBorders>
          <w:top w:val="double" w:sz="6" w:space="0" w:color="0070B2" w:themeColor="accent5"/>
          <w:left w:val="single" w:sz="8" w:space="0" w:color="0070B2" w:themeColor="accent5"/>
          <w:bottom w:val="single" w:sz="8" w:space="0" w:color="0070B2" w:themeColor="accent5"/>
          <w:right w:val="single" w:sz="8" w:space="0" w:color="0070B2" w:themeColor="accent5"/>
        </w:tcBorders>
      </w:tcPr>
    </w:tblStylePr>
    <w:tblStylePr w:type="firstCol">
      <w:rPr>
        <w:b/>
        <w:bCs/>
      </w:rPr>
    </w:tblStylePr>
    <w:tblStylePr w:type="lastCol">
      <w:rPr>
        <w:b/>
        <w:bCs/>
      </w:rPr>
    </w:tblStylePr>
    <w:tblStylePr w:type="band1Vert">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tcPr>
    </w:tblStylePr>
    <w:tblStylePr w:type="band1Horz">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tblBorders>
    </w:tblPr>
    <w:tblStylePr w:type="firstRow">
      <w:pPr>
        <w:spacing w:before="0" w:after="0" w:line="240" w:lineRule="auto"/>
      </w:pPr>
      <w:rPr>
        <w:b/>
        <w:bCs/>
        <w:color w:val="FFFFFF" w:themeColor="background1"/>
      </w:rPr>
      <w:tblPr/>
      <w:tcPr>
        <w:shd w:val="clear" w:color="auto" w:fill="EA5184" w:themeFill="accent4"/>
      </w:tcPr>
    </w:tblStylePr>
    <w:tblStylePr w:type="lastRow">
      <w:pPr>
        <w:spacing w:before="0" w:after="0" w:line="240" w:lineRule="auto"/>
      </w:pPr>
      <w:rPr>
        <w:b/>
        <w:bCs/>
      </w:rPr>
      <w:tblPr/>
      <w:tcPr>
        <w:tcBorders>
          <w:top w:val="double" w:sz="6" w:space="0" w:color="EA5184" w:themeColor="accent4"/>
          <w:left w:val="single" w:sz="8" w:space="0" w:color="EA5184" w:themeColor="accent4"/>
          <w:bottom w:val="single" w:sz="8" w:space="0" w:color="EA5184" w:themeColor="accent4"/>
          <w:right w:val="single" w:sz="8" w:space="0" w:color="EA5184" w:themeColor="accent4"/>
        </w:tcBorders>
      </w:tcPr>
    </w:tblStylePr>
    <w:tblStylePr w:type="firstCol">
      <w:rPr>
        <w:b/>
        <w:bCs/>
      </w:rPr>
    </w:tblStylePr>
    <w:tblStylePr w:type="lastCol">
      <w:rPr>
        <w:b/>
        <w:bCs/>
      </w:rPr>
    </w:tblStylePr>
    <w:tblStylePr w:type="band1Vert">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tcPr>
    </w:tblStylePr>
    <w:tblStylePr w:type="band1Horz">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tblBorders>
    </w:tblPr>
    <w:tblStylePr w:type="firstRow">
      <w:pPr>
        <w:spacing w:before="0" w:after="0" w:line="240" w:lineRule="auto"/>
      </w:pPr>
      <w:rPr>
        <w:b/>
        <w:bCs/>
        <w:color w:val="FFFFFF" w:themeColor="background1"/>
      </w:rPr>
      <w:tblPr/>
      <w:tcPr>
        <w:shd w:val="clear" w:color="auto" w:fill="554774" w:themeFill="accent3"/>
      </w:tcPr>
    </w:tblStylePr>
    <w:tblStylePr w:type="lastRow">
      <w:pPr>
        <w:spacing w:before="0" w:after="0" w:line="240" w:lineRule="auto"/>
      </w:pPr>
      <w:rPr>
        <w:b/>
        <w:bCs/>
      </w:rPr>
      <w:tblPr/>
      <w:tcPr>
        <w:tcBorders>
          <w:top w:val="double" w:sz="6" w:space="0" w:color="554774" w:themeColor="accent3"/>
          <w:left w:val="single" w:sz="8" w:space="0" w:color="554774" w:themeColor="accent3"/>
          <w:bottom w:val="single" w:sz="8" w:space="0" w:color="554774" w:themeColor="accent3"/>
          <w:right w:val="single" w:sz="8" w:space="0" w:color="554774" w:themeColor="accent3"/>
        </w:tcBorders>
      </w:tcPr>
    </w:tblStylePr>
    <w:tblStylePr w:type="firstCol">
      <w:rPr>
        <w:b/>
        <w:bCs/>
      </w:rPr>
    </w:tblStylePr>
    <w:tblStylePr w:type="lastCol">
      <w:rPr>
        <w:b/>
        <w:bCs/>
      </w:rPr>
    </w:tblStylePr>
    <w:tblStylePr w:type="band1Vert">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tcPr>
    </w:tblStylePr>
    <w:tblStylePr w:type="band1Horz">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tcPr>
    </w:tblStylePr>
  </w:style>
  <w:style w:type="paragraph" w:styleId="HTML-adres">
    <w:name w:val="HTML Address"/>
    <w:basedOn w:val="ZsysbasisFMS"/>
    <w:next w:val="BasistekstFMS"/>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tblBorders>
    </w:tblPr>
    <w:tblStylePr w:type="firstRow">
      <w:pPr>
        <w:spacing w:before="0" w:after="0" w:line="240" w:lineRule="auto"/>
      </w:pPr>
      <w:rPr>
        <w:b/>
        <w:bCs/>
        <w:color w:val="FFFFFF" w:themeColor="background1"/>
      </w:rPr>
      <w:tblPr/>
      <w:tcPr>
        <w:shd w:val="clear" w:color="auto" w:fill="00AECB" w:themeFill="accent2"/>
      </w:tcPr>
    </w:tblStylePr>
    <w:tblStylePr w:type="lastRow">
      <w:pPr>
        <w:spacing w:before="0" w:after="0" w:line="240" w:lineRule="auto"/>
      </w:pPr>
      <w:rPr>
        <w:b/>
        <w:bCs/>
      </w:rPr>
      <w:tblPr/>
      <w:tcPr>
        <w:tcBorders>
          <w:top w:val="double" w:sz="6" w:space="0" w:color="00AECB" w:themeColor="accent2"/>
          <w:left w:val="single" w:sz="8" w:space="0" w:color="00AECB" w:themeColor="accent2"/>
          <w:bottom w:val="single" w:sz="8" w:space="0" w:color="00AECB" w:themeColor="accent2"/>
          <w:right w:val="single" w:sz="8" w:space="0" w:color="00AECB" w:themeColor="accent2"/>
        </w:tcBorders>
      </w:tcPr>
    </w:tblStylePr>
    <w:tblStylePr w:type="firstCol">
      <w:rPr>
        <w:b/>
        <w:bCs/>
      </w:rPr>
    </w:tblStylePr>
    <w:tblStylePr w:type="lastCol">
      <w:rPr>
        <w:b/>
        <w:bCs/>
      </w:rPr>
    </w:tblStylePr>
    <w:tblStylePr w:type="band1Vert">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tcPr>
    </w:tblStylePr>
    <w:tblStylePr w:type="band1Horz">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tcPr>
    </w:tblStylePr>
  </w:style>
  <w:style w:type="table" w:styleId="Lichtearcering-accent6">
    <w:name w:val="Light Shading Accent 6"/>
    <w:basedOn w:val="Standaardtabel"/>
    <w:uiPriority w:val="60"/>
    <w:rsid w:val="00E07762"/>
    <w:pPr>
      <w:spacing w:line="240" w:lineRule="auto"/>
    </w:pPr>
    <w:rPr>
      <w:color w:val="9AA7B2" w:themeColor="accent6" w:themeShade="BF"/>
    </w:rPr>
    <w:tblPr>
      <w:tblStyleRowBandSize w:val="1"/>
      <w:tblStyleColBandSize w:val="1"/>
      <w:tblBorders>
        <w:top w:val="single" w:sz="8" w:space="0" w:color="DADFE3" w:themeColor="accent6"/>
        <w:bottom w:val="single" w:sz="8" w:space="0" w:color="DADFE3" w:themeColor="accent6"/>
      </w:tblBorders>
    </w:tblPr>
    <w:tblStylePr w:type="firstRow">
      <w:pPr>
        <w:spacing w:before="0" w:after="0" w:line="240" w:lineRule="auto"/>
      </w:pPr>
      <w:rPr>
        <w:b/>
        <w:bCs/>
      </w:rPr>
      <w:tblPr/>
      <w:tcPr>
        <w:tcBorders>
          <w:top w:val="single" w:sz="8" w:space="0" w:color="DADFE3" w:themeColor="accent6"/>
          <w:left w:val="nil"/>
          <w:bottom w:val="single" w:sz="8" w:space="0" w:color="DADFE3" w:themeColor="accent6"/>
          <w:right w:val="nil"/>
          <w:insideH w:val="nil"/>
          <w:insideV w:val="nil"/>
        </w:tcBorders>
      </w:tcPr>
    </w:tblStylePr>
    <w:tblStylePr w:type="lastRow">
      <w:pPr>
        <w:spacing w:before="0" w:after="0" w:line="240" w:lineRule="auto"/>
      </w:pPr>
      <w:rPr>
        <w:b/>
        <w:bCs/>
      </w:rPr>
      <w:tblPr/>
      <w:tcPr>
        <w:tcBorders>
          <w:top w:val="single" w:sz="8" w:space="0" w:color="DADFE3" w:themeColor="accent6"/>
          <w:left w:val="nil"/>
          <w:bottom w:val="single" w:sz="8" w:space="0" w:color="DADFE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6F8" w:themeFill="accent6" w:themeFillTint="3F"/>
      </w:tcPr>
    </w:tblStylePr>
    <w:tblStylePr w:type="band1Horz">
      <w:tblPr/>
      <w:tcPr>
        <w:tcBorders>
          <w:left w:val="nil"/>
          <w:right w:val="nil"/>
          <w:insideH w:val="nil"/>
          <w:insideV w:val="nil"/>
        </w:tcBorders>
        <w:shd w:val="clear" w:color="auto" w:fill="F5F6F8"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FMS"/>
    <w:next w:val="BasistekstFMS"/>
    <w:uiPriority w:val="98"/>
    <w:semiHidden/>
    <w:rsid w:val="00F33259"/>
    <w:pPr>
      <w:ind w:left="284" w:hanging="284"/>
    </w:pPr>
  </w:style>
  <w:style w:type="paragraph" w:styleId="Lijst2">
    <w:name w:val="List 2"/>
    <w:basedOn w:val="ZsysbasisFMS"/>
    <w:next w:val="BasistekstFMS"/>
    <w:uiPriority w:val="98"/>
    <w:semiHidden/>
    <w:rsid w:val="00F33259"/>
    <w:pPr>
      <w:ind w:left="568" w:hanging="284"/>
    </w:pPr>
  </w:style>
  <w:style w:type="paragraph" w:styleId="Lijst3">
    <w:name w:val="List 3"/>
    <w:basedOn w:val="ZsysbasisFMS"/>
    <w:next w:val="BasistekstFMS"/>
    <w:uiPriority w:val="98"/>
    <w:semiHidden/>
    <w:rsid w:val="00F33259"/>
    <w:pPr>
      <w:ind w:left="851" w:hanging="284"/>
    </w:pPr>
  </w:style>
  <w:style w:type="paragraph" w:styleId="Lijst4">
    <w:name w:val="List 4"/>
    <w:basedOn w:val="ZsysbasisFMS"/>
    <w:next w:val="BasistekstFMS"/>
    <w:uiPriority w:val="98"/>
    <w:semiHidden/>
    <w:rsid w:val="00F33259"/>
    <w:pPr>
      <w:ind w:left="1135" w:hanging="284"/>
    </w:pPr>
  </w:style>
  <w:style w:type="paragraph" w:styleId="Lijst5">
    <w:name w:val="List 5"/>
    <w:basedOn w:val="ZsysbasisFMS"/>
    <w:next w:val="BasistekstFMS"/>
    <w:uiPriority w:val="98"/>
    <w:semiHidden/>
    <w:rsid w:val="00F33259"/>
    <w:pPr>
      <w:ind w:left="1418" w:hanging="284"/>
    </w:pPr>
  </w:style>
  <w:style w:type="paragraph" w:styleId="Index1">
    <w:name w:val="index 1"/>
    <w:basedOn w:val="ZsysbasisFMS"/>
    <w:next w:val="BasistekstFMS"/>
    <w:uiPriority w:val="98"/>
    <w:semiHidden/>
    <w:rsid w:val="00F33259"/>
  </w:style>
  <w:style w:type="paragraph" w:styleId="Lijstopsomteken">
    <w:name w:val="List Bullet"/>
    <w:basedOn w:val="ZsysbasisFMS"/>
    <w:next w:val="BasistekstFMS"/>
    <w:uiPriority w:val="98"/>
    <w:semiHidden/>
    <w:rsid w:val="00E7078D"/>
    <w:pPr>
      <w:numPr>
        <w:numId w:val="12"/>
      </w:numPr>
      <w:ind w:left="357" w:hanging="357"/>
    </w:pPr>
  </w:style>
  <w:style w:type="paragraph" w:styleId="Lijstopsomteken2">
    <w:name w:val="List Bullet 2"/>
    <w:basedOn w:val="ZsysbasisFMS"/>
    <w:next w:val="BasistekstFMS"/>
    <w:uiPriority w:val="98"/>
    <w:semiHidden/>
    <w:rsid w:val="00E7078D"/>
    <w:pPr>
      <w:numPr>
        <w:numId w:val="13"/>
      </w:numPr>
      <w:ind w:left="641" w:hanging="357"/>
    </w:pPr>
  </w:style>
  <w:style w:type="paragraph" w:styleId="Lijstopsomteken3">
    <w:name w:val="List Bullet 3"/>
    <w:basedOn w:val="ZsysbasisFMS"/>
    <w:next w:val="BasistekstFMS"/>
    <w:uiPriority w:val="98"/>
    <w:semiHidden/>
    <w:rsid w:val="00E7078D"/>
    <w:pPr>
      <w:numPr>
        <w:numId w:val="14"/>
      </w:numPr>
      <w:ind w:left="924" w:hanging="357"/>
    </w:pPr>
  </w:style>
  <w:style w:type="paragraph" w:styleId="Lijstopsomteken4">
    <w:name w:val="List Bullet 4"/>
    <w:basedOn w:val="ZsysbasisFMS"/>
    <w:next w:val="BasistekstFMS"/>
    <w:uiPriority w:val="98"/>
    <w:semiHidden/>
    <w:rsid w:val="00E7078D"/>
    <w:pPr>
      <w:numPr>
        <w:numId w:val="15"/>
      </w:numPr>
      <w:ind w:left="1208" w:hanging="357"/>
    </w:pPr>
  </w:style>
  <w:style w:type="paragraph" w:styleId="Lijstnummering">
    <w:name w:val="List Number"/>
    <w:basedOn w:val="ZsysbasisFMS"/>
    <w:next w:val="BasistekstFMS"/>
    <w:uiPriority w:val="98"/>
    <w:semiHidden/>
    <w:rsid w:val="00705849"/>
    <w:pPr>
      <w:numPr>
        <w:numId w:val="17"/>
      </w:numPr>
      <w:ind w:left="357" w:hanging="357"/>
    </w:pPr>
  </w:style>
  <w:style w:type="paragraph" w:styleId="Lijstnummering2">
    <w:name w:val="List Number 2"/>
    <w:basedOn w:val="ZsysbasisFMS"/>
    <w:next w:val="BasistekstFMS"/>
    <w:uiPriority w:val="98"/>
    <w:semiHidden/>
    <w:rsid w:val="00705849"/>
    <w:pPr>
      <w:numPr>
        <w:numId w:val="18"/>
      </w:numPr>
      <w:ind w:left="641" w:hanging="357"/>
    </w:pPr>
  </w:style>
  <w:style w:type="paragraph" w:styleId="Lijstnummering3">
    <w:name w:val="List Number 3"/>
    <w:basedOn w:val="ZsysbasisFMS"/>
    <w:next w:val="BasistekstFMS"/>
    <w:uiPriority w:val="98"/>
    <w:semiHidden/>
    <w:rsid w:val="00705849"/>
    <w:pPr>
      <w:numPr>
        <w:numId w:val="19"/>
      </w:numPr>
      <w:ind w:left="924" w:hanging="357"/>
    </w:pPr>
  </w:style>
  <w:style w:type="paragraph" w:styleId="Lijstnummering4">
    <w:name w:val="List Number 4"/>
    <w:basedOn w:val="ZsysbasisFMS"/>
    <w:next w:val="BasistekstFMS"/>
    <w:uiPriority w:val="98"/>
    <w:semiHidden/>
    <w:rsid w:val="00705849"/>
    <w:pPr>
      <w:numPr>
        <w:numId w:val="20"/>
      </w:numPr>
      <w:ind w:left="1208" w:hanging="357"/>
    </w:pPr>
  </w:style>
  <w:style w:type="paragraph" w:styleId="Lijstnummering5">
    <w:name w:val="List Number 5"/>
    <w:basedOn w:val="ZsysbasisFMS"/>
    <w:next w:val="BasistekstFMS"/>
    <w:uiPriority w:val="98"/>
    <w:semiHidden/>
    <w:rsid w:val="00705849"/>
    <w:pPr>
      <w:numPr>
        <w:numId w:val="21"/>
      </w:numPr>
      <w:ind w:left="1491" w:hanging="357"/>
    </w:pPr>
  </w:style>
  <w:style w:type="paragraph" w:styleId="Lijstvoortzetting">
    <w:name w:val="List Continue"/>
    <w:basedOn w:val="ZsysbasisFMS"/>
    <w:next w:val="BasistekstFMS"/>
    <w:uiPriority w:val="98"/>
    <w:semiHidden/>
    <w:rsid w:val="00705849"/>
    <w:pPr>
      <w:ind w:left="284"/>
    </w:pPr>
  </w:style>
  <w:style w:type="paragraph" w:styleId="Lijstvoortzetting2">
    <w:name w:val="List Continue 2"/>
    <w:basedOn w:val="ZsysbasisFMS"/>
    <w:next w:val="BasistekstFMS"/>
    <w:uiPriority w:val="98"/>
    <w:semiHidden/>
    <w:rsid w:val="00705849"/>
    <w:pPr>
      <w:ind w:left="567"/>
    </w:pPr>
  </w:style>
  <w:style w:type="paragraph" w:styleId="Lijstvoortzetting3">
    <w:name w:val="List Continue 3"/>
    <w:basedOn w:val="ZsysbasisFMS"/>
    <w:next w:val="BasistekstFMS"/>
    <w:uiPriority w:val="98"/>
    <w:semiHidden/>
    <w:rsid w:val="00705849"/>
    <w:pPr>
      <w:ind w:left="851"/>
    </w:pPr>
  </w:style>
  <w:style w:type="paragraph" w:styleId="Lijstvoortzetting4">
    <w:name w:val="List Continue 4"/>
    <w:basedOn w:val="ZsysbasisFMS"/>
    <w:next w:val="BasistekstFMS"/>
    <w:uiPriority w:val="98"/>
    <w:semiHidden/>
    <w:rsid w:val="00705849"/>
    <w:pPr>
      <w:ind w:left="1134"/>
    </w:pPr>
  </w:style>
  <w:style w:type="paragraph" w:styleId="Lijstvoortzetting5">
    <w:name w:val="List Continue 5"/>
    <w:basedOn w:val="ZsysbasisFMS"/>
    <w:next w:val="BasistekstFMS"/>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FMS"/>
    <w:next w:val="BasistekstFMS"/>
    <w:uiPriority w:val="98"/>
    <w:semiHidden/>
    <w:rsid w:val="0020607F"/>
  </w:style>
  <w:style w:type="paragraph" w:styleId="Notitiekop">
    <w:name w:val="Note Heading"/>
    <w:basedOn w:val="ZsysbasisFMS"/>
    <w:next w:val="BasistekstFMS"/>
    <w:uiPriority w:val="98"/>
    <w:semiHidden/>
    <w:rsid w:val="0020607F"/>
  </w:style>
  <w:style w:type="paragraph" w:styleId="Plattetekst">
    <w:name w:val="Body Text"/>
    <w:basedOn w:val="ZsysbasisFMS"/>
    <w:next w:val="BasistekstFMS"/>
    <w:link w:val="PlattetekstChar"/>
    <w:rsid w:val="0020607F"/>
  </w:style>
  <w:style w:type="paragraph" w:styleId="Plattetekst2">
    <w:name w:val="Body Text 2"/>
    <w:basedOn w:val="ZsysbasisFMS"/>
    <w:next w:val="BasistekstFMS"/>
    <w:link w:val="Plattetekst2Char"/>
    <w:uiPriority w:val="98"/>
    <w:semiHidden/>
    <w:rsid w:val="00E7078D"/>
  </w:style>
  <w:style w:type="paragraph" w:styleId="Plattetekst3">
    <w:name w:val="Body Text 3"/>
    <w:basedOn w:val="ZsysbasisFMS"/>
    <w:next w:val="BasistekstFMS"/>
    <w:uiPriority w:val="98"/>
    <w:semiHidden/>
    <w:rsid w:val="0020607F"/>
  </w:style>
  <w:style w:type="paragraph" w:styleId="Platteteksteersteinspringing">
    <w:name w:val="Body Text First Indent"/>
    <w:basedOn w:val="ZsysbasisFMS"/>
    <w:next w:val="BasistekstFMS"/>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FMS"/>
    <w:next w:val="BasistekstFMS"/>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FMS"/>
    <w:next w:val="BasistekstFMS"/>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FMSChar">
    <w:name w:val="Zsysbasis FMS Char"/>
    <w:basedOn w:val="Standaardalinea-lettertype"/>
    <w:link w:val="ZsysbasisFMS"/>
    <w:semiHidden/>
    <w:rsid w:val="00066DF0"/>
    <w:rPr>
      <w:rFonts w:ascii="Calibri" w:hAnsi="Calibri" w:cs="Maiandra GD"/>
      <w:color w:val="000000" w:themeColor="text1"/>
      <w:sz w:val="22"/>
      <w:szCs w:val="18"/>
    </w:rPr>
  </w:style>
  <w:style w:type="paragraph" w:styleId="Standaardinspringing">
    <w:name w:val="Normal Indent"/>
    <w:basedOn w:val="ZsysbasisFMS"/>
    <w:next w:val="BasistekstFMS"/>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FMS"/>
    <w:basedOn w:val="Standaardalinea-lettertype"/>
    <w:uiPriority w:val="4"/>
    <w:rsid w:val="00CB7600"/>
    <w:rPr>
      <w:vertAlign w:val="superscript"/>
    </w:rPr>
  </w:style>
  <w:style w:type="paragraph" w:styleId="Voetnoottekst">
    <w:name w:val="footnote text"/>
    <w:aliases w:val="Voetnoottekst FMS"/>
    <w:basedOn w:val="ZsysbasisFMS"/>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FMS"/>
    <w:next w:val="BasistekstFMS"/>
    <w:uiPriority w:val="98"/>
    <w:semiHidden/>
    <w:rsid w:val="0020607F"/>
  </w:style>
  <w:style w:type="paragraph" w:styleId="Tekstzonderopmaak">
    <w:name w:val="Plain Text"/>
    <w:basedOn w:val="ZsysbasisFMS"/>
    <w:next w:val="BasistekstFMS"/>
    <w:uiPriority w:val="98"/>
    <w:semiHidden/>
    <w:rsid w:val="0020607F"/>
  </w:style>
  <w:style w:type="paragraph" w:styleId="Ballontekst">
    <w:name w:val="Balloon Text"/>
    <w:basedOn w:val="ZsysbasisFMS"/>
    <w:next w:val="BasistekstFMS"/>
    <w:uiPriority w:val="98"/>
    <w:semiHidden/>
    <w:rsid w:val="0020607F"/>
  </w:style>
  <w:style w:type="paragraph" w:styleId="Bijschrift">
    <w:name w:val="caption"/>
    <w:aliases w:val="Bijschrift FMS"/>
    <w:basedOn w:val="ZsysbasisFMS"/>
    <w:next w:val="BasistekstFMS"/>
    <w:uiPriority w:val="4"/>
    <w:qFormat/>
    <w:rsid w:val="0020607F"/>
  </w:style>
  <w:style w:type="character" w:customStyle="1" w:styleId="TekstopmerkingChar">
    <w:name w:val="Tekst opmerking Char"/>
    <w:basedOn w:val="ZsysbasisFMSChar"/>
    <w:link w:val="Tekstopmerking"/>
    <w:uiPriority w:val="99"/>
    <w:rsid w:val="008736AE"/>
    <w:rPr>
      <w:rFonts w:asciiTheme="minorHAnsi" w:hAnsiTheme="minorHAnsi" w:cs="Maiandra GD"/>
      <w:color w:val="000000" w:themeColor="text1"/>
      <w:sz w:val="18"/>
      <w:szCs w:val="18"/>
    </w:rPr>
  </w:style>
  <w:style w:type="paragraph" w:styleId="Documentstructuur">
    <w:name w:val="Document Map"/>
    <w:basedOn w:val="ZsysbasisFMS"/>
    <w:next w:val="BasistekstFMS"/>
    <w:uiPriority w:val="98"/>
    <w:semiHidden/>
    <w:rsid w:val="0020607F"/>
  </w:style>
  <w:style w:type="table" w:styleId="Lichtearcering-accent5">
    <w:name w:val="Light Shading Accent 5"/>
    <w:basedOn w:val="Standaardtabel"/>
    <w:uiPriority w:val="60"/>
    <w:rsid w:val="00E07762"/>
    <w:pPr>
      <w:spacing w:line="240" w:lineRule="auto"/>
    </w:pPr>
    <w:rPr>
      <w:color w:val="005385" w:themeColor="accent5" w:themeShade="BF"/>
    </w:rPr>
    <w:tblPr>
      <w:tblStyleRowBandSize w:val="1"/>
      <w:tblStyleColBandSize w:val="1"/>
      <w:tblBorders>
        <w:top w:val="single" w:sz="8" w:space="0" w:color="0070B2" w:themeColor="accent5"/>
        <w:bottom w:val="single" w:sz="8" w:space="0" w:color="0070B2" w:themeColor="accent5"/>
      </w:tblBorders>
    </w:tblPr>
    <w:tblStylePr w:type="firstRow">
      <w:pPr>
        <w:spacing w:before="0" w:after="0" w:line="240" w:lineRule="auto"/>
      </w:pPr>
      <w:rPr>
        <w:b/>
        <w:bCs/>
      </w:rPr>
      <w:tblPr/>
      <w:tcPr>
        <w:tcBorders>
          <w:top w:val="single" w:sz="8" w:space="0" w:color="0070B2" w:themeColor="accent5"/>
          <w:left w:val="nil"/>
          <w:bottom w:val="single" w:sz="8" w:space="0" w:color="0070B2" w:themeColor="accent5"/>
          <w:right w:val="nil"/>
          <w:insideH w:val="nil"/>
          <w:insideV w:val="nil"/>
        </w:tcBorders>
      </w:tcPr>
    </w:tblStylePr>
    <w:tblStylePr w:type="lastRow">
      <w:pPr>
        <w:spacing w:before="0" w:after="0" w:line="240" w:lineRule="auto"/>
      </w:pPr>
      <w:rPr>
        <w:b/>
        <w:bCs/>
      </w:rPr>
      <w:tblPr/>
      <w:tcPr>
        <w:tcBorders>
          <w:top w:val="single" w:sz="8" w:space="0" w:color="0070B2" w:themeColor="accent5"/>
          <w:left w:val="nil"/>
          <w:bottom w:val="single" w:sz="8" w:space="0" w:color="0070B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E0FF" w:themeFill="accent5" w:themeFillTint="3F"/>
      </w:tcPr>
    </w:tblStylePr>
    <w:tblStylePr w:type="band1Horz">
      <w:tblPr/>
      <w:tcPr>
        <w:tcBorders>
          <w:left w:val="nil"/>
          <w:right w:val="nil"/>
          <w:insideH w:val="nil"/>
          <w:insideV w:val="nil"/>
        </w:tcBorders>
        <w:shd w:val="clear" w:color="auto" w:fill="ACE0FF" w:themeFill="accent5" w:themeFillTint="3F"/>
      </w:tcPr>
    </w:tblStylePr>
  </w:style>
  <w:style w:type="paragraph" w:styleId="Eindnoottekst">
    <w:name w:val="endnote text"/>
    <w:aliases w:val="Eindnoottekst FMS"/>
    <w:basedOn w:val="ZsysbasisFMS"/>
    <w:next w:val="BasistekstFMS"/>
    <w:uiPriority w:val="4"/>
    <w:rsid w:val="0020607F"/>
  </w:style>
  <w:style w:type="paragraph" w:styleId="Indexkop">
    <w:name w:val="index heading"/>
    <w:basedOn w:val="ZsysbasisFMS"/>
    <w:next w:val="BasistekstFMS"/>
    <w:uiPriority w:val="98"/>
    <w:semiHidden/>
    <w:rsid w:val="0020607F"/>
  </w:style>
  <w:style w:type="paragraph" w:styleId="Kopbronvermelding">
    <w:name w:val="toa heading"/>
    <w:basedOn w:val="ZsysbasisFMS"/>
    <w:next w:val="BasistekstFMS"/>
    <w:uiPriority w:val="98"/>
    <w:semiHidden/>
    <w:rsid w:val="0020607F"/>
  </w:style>
  <w:style w:type="paragraph" w:styleId="Lijstopsomteken5">
    <w:name w:val="List Bullet 5"/>
    <w:basedOn w:val="ZsysbasisFMS"/>
    <w:next w:val="BasistekstFMS"/>
    <w:uiPriority w:val="98"/>
    <w:semiHidden/>
    <w:rsid w:val="00E7078D"/>
    <w:pPr>
      <w:numPr>
        <w:numId w:val="16"/>
      </w:numPr>
      <w:ind w:left="1491" w:hanging="357"/>
    </w:pPr>
  </w:style>
  <w:style w:type="paragraph" w:styleId="Macrotekst">
    <w:name w:val="macro"/>
    <w:basedOn w:val="ZsysbasisFMS"/>
    <w:next w:val="BasistekstFMS"/>
    <w:uiPriority w:val="98"/>
    <w:semiHidden/>
    <w:rsid w:val="0020607F"/>
  </w:style>
  <w:style w:type="paragraph" w:styleId="Tekstopmerking">
    <w:name w:val="annotation text"/>
    <w:basedOn w:val="ZsysbasisFMS"/>
    <w:next w:val="BasistekstFMS"/>
    <w:link w:val="TekstopmerkingChar"/>
    <w:uiPriority w:val="99"/>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FMS">
    <w:name w:val="Opsomming teken 1e niveau FMS"/>
    <w:basedOn w:val="ZsysbasisFMS"/>
    <w:uiPriority w:val="4"/>
    <w:rsid w:val="00AD44F1"/>
    <w:pPr>
      <w:numPr>
        <w:numId w:val="31"/>
      </w:numPr>
    </w:pPr>
  </w:style>
  <w:style w:type="paragraph" w:customStyle="1" w:styleId="Opsommingteken2eniveauFMS">
    <w:name w:val="Opsomming teken 2e niveau FMS"/>
    <w:basedOn w:val="ZsysbasisFMS"/>
    <w:uiPriority w:val="4"/>
    <w:rsid w:val="00AD44F1"/>
    <w:pPr>
      <w:numPr>
        <w:ilvl w:val="1"/>
        <w:numId w:val="31"/>
      </w:numPr>
    </w:pPr>
  </w:style>
  <w:style w:type="paragraph" w:customStyle="1" w:styleId="Opsommingteken3eniveauFMS">
    <w:name w:val="Opsomming teken 3e niveau FMS"/>
    <w:basedOn w:val="ZsysbasisFMS"/>
    <w:uiPriority w:val="4"/>
    <w:rsid w:val="00AD44F1"/>
    <w:pPr>
      <w:numPr>
        <w:ilvl w:val="2"/>
        <w:numId w:val="31"/>
      </w:numPr>
    </w:pPr>
  </w:style>
  <w:style w:type="paragraph" w:customStyle="1" w:styleId="Opsommingbolletje1eniveauFMS">
    <w:name w:val="Opsomming bolletje 1e niveau FMS"/>
    <w:basedOn w:val="ZsysbasisFMS"/>
    <w:uiPriority w:val="4"/>
    <w:qFormat/>
    <w:rsid w:val="005017F3"/>
    <w:pPr>
      <w:numPr>
        <w:numId w:val="26"/>
      </w:numPr>
    </w:pPr>
  </w:style>
  <w:style w:type="paragraph" w:customStyle="1" w:styleId="Opsommingbolletje2eniveauFMS">
    <w:name w:val="Opsomming bolletje 2e niveau FMS"/>
    <w:basedOn w:val="ZsysbasisFMS"/>
    <w:uiPriority w:val="4"/>
    <w:qFormat/>
    <w:rsid w:val="005017F3"/>
    <w:pPr>
      <w:numPr>
        <w:ilvl w:val="1"/>
        <w:numId w:val="26"/>
      </w:numPr>
    </w:pPr>
  </w:style>
  <w:style w:type="paragraph" w:customStyle="1" w:styleId="Opsommingbolletje3eniveauFMS">
    <w:name w:val="Opsomming bolletje 3e niveau FMS"/>
    <w:basedOn w:val="ZsysbasisFMS"/>
    <w:uiPriority w:val="4"/>
    <w:qFormat/>
    <w:rsid w:val="005017F3"/>
    <w:pPr>
      <w:numPr>
        <w:ilvl w:val="2"/>
        <w:numId w:val="26"/>
      </w:numPr>
    </w:pPr>
  </w:style>
  <w:style w:type="numbering" w:customStyle="1" w:styleId="OpsommingbolletjeFMS">
    <w:name w:val="Opsomming bolletje FMS"/>
    <w:uiPriority w:val="4"/>
    <w:semiHidden/>
    <w:rsid w:val="005017F3"/>
    <w:pPr>
      <w:numPr>
        <w:numId w:val="1"/>
      </w:numPr>
    </w:pPr>
  </w:style>
  <w:style w:type="paragraph" w:customStyle="1" w:styleId="Opsommingkleineletter1eniveauFMS">
    <w:name w:val="Opsomming kleine letter 1e niveau FMS"/>
    <w:basedOn w:val="ZsysbasisFMS"/>
    <w:uiPriority w:val="4"/>
    <w:qFormat/>
    <w:rsid w:val="00B01DA1"/>
    <w:pPr>
      <w:numPr>
        <w:numId w:val="22"/>
      </w:numPr>
    </w:pPr>
  </w:style>
  <w:style w:type="paragraph" w:customStyle="1" w:styleId="Opsommingkleineletter2eniveauFMS">
    <w:name w:val="Opsomming kleine letter 2e niveau FMS"/>
    <w:basedOn w:val="ZsysbasisFMS"/>
    <w:uiPriority w:val="4"/>
    <w:qFormat/>
    <w:rsid w:val="00B01DA1"/>
    <w:pPr>
      <w:numPr>
        <w:ilvl w:val="1"/>
        <w:numId w:val="22"/>
      </w:numPr>
    </w:pPr>
  </w:style>
  <w:style w:type="paragraph" w:customStyle="1" w:styleId="Opsommingkleineletter3eniveauFMS">
    <w:name w:val="Opsomming kleine letter 3e niveau FMS"/>
    <w:basedOn w:val="ZsysbasisFMS"/>
    <w:uiPriority w:val="4"/>
    <w:qFormat/>
    <w:rsid w:val="00B01DA1"/>
    <w:pPr>
      <w:numPr>
        <w:ilvl w:val="2"/>
        <w:numId w:val="22"/>
      </w:numPr>
    </w:pPr>
  </w:style>
  <w:style w:type="numbering" w:customStyle="1" w:styleId="OpsommingkleineletterFMS">
    <w:name w:val="Opsomming kleine letter FMS"/>
    <w:uiPriority w:val="4"/>
    <w:semiHidden/>
    <w:rsid w:val="00B01DA1"/>
    <w:pPr>
      <w:numPr>
        <w:numId w:val="8"/>
      </w:numPr>
    </w:pPr>
  </w:style>
  <w:style w:type="paragraph" w:customStyle="1" w:styleId="Opsommingnummer1eniveauFMS">
    <w:name w:val="Opsomming nummer 1e niveau FMS"/>
    <w:basedOn w:val="ZsysbasisFMS"/>
    <w:uiPriority w:val="4"/>
    <w:qFormat/>
    <w:rsid w:val="00B01DA1"/>
    <w:pPr>
      <w:numPr>
        <w:numId w:val="23"/>
      </w:numPr>
    </w:pPr>
  </w:style>
  <w:style w:type="paragraph" w:customStyle="1" w:styleId="Opsommingnummer2eniveauFMS">
    <w:name w:val="Opsomming nummer 2e niveau FMS"/>
    <w:basedOn w:val="ZsysbasisFMS"/>
    <w:uiPriority w:val="4"/>
    <w:qFormat/>
    <w:rsid w:val="00B01DA1"/>
    <w:pPr>
      <w:numPr>
        <w:ilvl w:val="1"/>
        <w:numId w:val="23"/>
      </w:numPr>
    </w:pPr>
  </w:style>
  <w:style w:type="paragraph" w:customStyle="1" w:styleId="Opsommingnummer3eniveauFMS">
    <w:name w:val="Opsomming nummer 3e niveau FMS"/>
    <w:basedOn w:val="ZsysbasisFMS"/>
    <w:uiPriority w:val="4"/>
    <w:qFormat/>
    <w:rsid w:val="00B01DA1"/>
    <w:pPr>
      <w:numPr>
        <w:ilvl w:val="2"/>
        <w:numId w:val="23"/>
      </w:numPr>
    </w:pPr>
  </w:style>
  <w:style w:type="numbering" w:customStyle="1" w:styleId="OpsommingnummerFMS">
    <w:name w:val="Opsomming nummer FMS"/>
    <w:uiPriority w:val="4"/>
    <w:semiHidden/>
    <w:rsid w:val="00B01DA1"/>
    <w:pPr>
      <w:numPr>
        <w:numId w:val="2"/>
      </w:numPr>
    </w:pPr>
  </w:style>
  <w:style w:type="paragraph" w:customStyle="1" w:styleId="Opsommingopenrondje1eniveauFMS">
    <w:name w:val="Opsomming open rondje 1e niveau FMS"/>
    <w:basedOn w:val="ZsysbasisFMS"/>
    <w:uiPriority w:val="4"/>
    <w:rsid w:val="00957CCB"/>
    <w:pPr>
      <w:numPr>
        <w:numId w:val="27"/>
      </w:numPr>
    </w:pPr>
  </w:style>
  <w:style w:type="paragraph" w:customStyle="1" w:styleId="Opsommingopenrondje2eniveauFMS">
    <w:name w:val="Opsomming open rondje 2e niveau FMS"/>
    <w:basedOn w:val="ZsysbasisFMS"/>
    <w:uiPriority w:val="4"/>
    <w:rsid w:val="00957CCB"/>
    <w:pPr>
      <w:numPr>
        <w:ilvl w:val="1"/>
        <w:numId w:val="27"/>
      </w:numPr>
    </w:pPr>
  </w:style>
  <w:style w:type="paragraph" w:customStyle="1" w:styleId="Opsommingopenrondje3eniveauFMS">
    <w:name w:val="Opsomming open rondje 3e niveau FMS"/>
    <w:basedOn w:val="ZsysbasisFMS"/>
    <w:uiPriority w:val="4"/>
    <w:rsid w:val="00957CCB"/>
    <w:pPr>
      <w:numPr>
        <w:ilvl w:val="2"/>
        <w:numId w:val="27"/>
      </w:numPr>
    </w:pPr>
  </w:style>
  <w:style w:type="numbering" w:customStyle="1" w:styleId="OpsommingopenrondjeFMS">
    <w:name w:val="Opsomming open rondje FMS"/>
    <w:uiPriority w:val="4"/>
    <w:semiHidden/>
    <w:rsid w:val="00957CCB"/>
    <w:pPr>
      <w:numPr>
        <w:numId w:val="3"/>
      </w:numPr>
    </w:pPr>
  </w:style>
  <w:style w:type="paragraph" w:customStyle="1" w:styleId="Opsommingstreepje1eniveauFMS">
    <w:name w:val="Opsomming streepje 1e niveau FMS"/>
    <w:basedOn w:val="ZsysbasisFMS"/>
    <w:uiPriority w:val="4"/>
    <w:qFormat/>
    <w:rsid w:val="00B01DA1"/>
    <w:pPr>
      <w:numPr>
        <w:numId w:val="28"/>
      </w:numPr>
    </w:pPr>
  </w:style>
  <w:style w:type="paragraph" w:customStyle="1" w:styleId="Opsommingstreepje2eniveauFMS">
    <w:name w:val="Opsomming streepje 2e niveau FMS"/>
    <w:basedOn w:val="ZsysbasisFMS"/>
    <w:uiPriority w:val="4"/>
    <w:qFormat/>
    <w:rsid w:val="00B01DA1"/>
    <w:pPr>
      <w:numPr>
        <w:ilvl w:val="1"/>
        <w:numId w:val="28"/>
      </w:numPr>
    </w:pPr>
  </w:style>
  <w:style w:type="paragraph" w:customStyle="1" w:styleId="Opsommingstreepje3eniveauFMS">
    <w:name w:val="Opsomming streepje 3e niveau FMS"/>
    <w:basedOn w:val="ZsysbasisFMS"/>
    <w:uiPriority w:val="4"/>
    <w:qFormat/>
    <w:rsid w:val="00B01DA1"/>
    <w:pPr>
      <w:numPr>
        <w:ilvl w:val="2"/>
        <w:numId w:val="28"/>
      </w:numPr>
    </w:pPr>
  </w:style>
  <w:style w:type="numbering" w:customStyle="1" w:styleId="OpsommingstreepjeFMS">
    <w:name w:val="Opsomming streepje FMS"/>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D21957" w:themeColor="accent4" w:themeShade="BF"/>
    </w:rPr>
    <w:tblPr>
      <w:tblStyleRowBandSize w:val="1"/>
      <w:tblStyleColBandSize w:val="1"/>
      <w:tblBorders>
        <w:top w:val="single" w:sz="8" w:space="0" w:color="EA5184" w:themeColor="accent4"/>
        <w:bottom w:val="single" w:sz="8" w:space="0" w:color="EA5184" w:themeColor="accent4"/>
      </w:tblBorders>
    </w:tblPr>
    <w:tblStylePr w:type="firstRow">
      <w:pPr>
        <w:spacing w:before="0" w:after="0" w:line="240" w:lineRule="auto"/>
      </w:pPr>
      <w:rPr>
        <w:b/>
        <w:bCs/>
      </w:rPr>
      <w:tblPr/>
      <w:tcPr>
        <w:tcBorders>
          <w:top w:val="single" w:sz="8" w:space="0" w:color="EA5184" w:themeColor="accent4"/>
          <w:left w:val="nil"/>
          <w:bottom w:val="single" w:sz="8" w:space="0" w:color="EA5184" w:themeColor="accent4"/>
          <w:right w:val="nil"/>
          <w:insideH w:val="nil"/>
          <w:insideV w:val="nil"/>
        </w:tcBorders>
      </w:tcPr>
    </w:tblStylePr>
    <w:tblStylePr w:type="lastRow">
      <w:pPr>
        <w:spacing w:before="0" w:after="0" w:line="240" w:lineRule="auto"/>
      </w:pPr>
      <w:rPr>
        <w:b/>
        <w:bCs/>
      </w:rPr>
      <w:tblPr/>
      <w:tcPr>
        <w:tcBorders>
          <w:top w:val="single" w:sz="8" w:space="0" w:color="EA5184" w:themeColor="accent4"/>
          <w:left w:val="nil"/>
          <w:bottom w:val="single" w:sz="8" w:space="0" w:color="EA518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E0" w:themeFill="accent4" w:themeFillTint="3F"/>
      </w:tcPr>
    </w:tblStylePr>
    <w:tblStylePr w:type="band1Horz">
      <w:tblPr/>
      <w:tcPr>
        <w:tcBorders>
          <w:left w:val="nil"/>
          <w:right w:val="nil"/>
          <w:insideH w:val="nil"/>
          <w:insideV w:val="nil"/>
        </w:tcBorders>
        <w:shd w:val="clear" w:color="auto" w:fill="F9D3E0" w:themeFill="accent4" w:themeFillTint="3F"/>
      </w:tcPr>
    </w:tblStylePr>
  </w:style>
  <w:style w:type="table" w:styleId="Lichtearcering-accent3">
    <w:name w:val="Light Shading Accent 3"/>
    <w:basedOn w:val="Standaardtabel"/>
    <w:uiPriority w:val="60"/>
    <w:rsid w:val="00E07762"/>
    <w:pPr>
      <w:spacing w:line="240" w:lineRule="auto"/>
    </w:pPr>
    <w:rPr>
      <w:color w:val="3F3556" w:themeColor="accent3" w:themeShade="BF"/>
    </w:rPr>
    <w:tblPr>
      <w:tblStyleRowBandSize w:val="1"/>
      <w:tblStyleColBandSize w:val="1"/>
      <w:tblBorders>
        <w:top w:val="single" w:sz="8" w:space="0" w:color="554774" w:themeColor="accent3"/>
        <w:bottom w:val="single" w:sz="8" w:space="0" w:color="554774" w:themeColor="accent3"/>
      </w:tblBorders>
    </w:tblPr>
    <w:tblStylePr w:type="firstRow">
      <w:pPr>
        <w:spacing w:before="0" w:after="0" w:line="240" w:lineRule="auto"/>
      </w:pPr>
      <w:rPr>
        <w:b/>
        <w:bCs/>
      </w:rPr>
      <w:tblPr/>
      <w:tcPr>
        <w:tcBorders>
          <w:top w:val="single" w:sz="8" w:space="0" w:color="554774" w:themeColor="accent3"/>
          <w:left w:val="nil"/>
          <w:bottom w:val="single" w:sz="8" w:space="0" w:color="554774" w:themeColor="accent3"/>
          <w:right w:val="nil"/>
          <w:insideH w:val="nil"/>
          <w:insideV w:val="nil"/>
        </w:tcBorders>
      </w:tcPr>
    </w:tblStylePr>
    <w:tblStylePr w:type="lastRow">
      <w:pPr>
        <w:spacing w:before="0" w:after="0" w:line="240" w:lineRule="auto"/>
      </w:pPr>
      <w:rPr>
        <w:b/>
        <w:bCs/>
      </w:rPr>
      <w:tblPr/>
      <w:tcPr>
        <w:tcBorders>
          <w:top w:val="single" w:sz="8" w:space="0" w:color="554774" w:themeColor="accent3"/>
          <w:left w:val="nil"/>
          <w:bottom w:val="single" w:sz="8" w:space="0" w:color="55477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CDE0" w:themeFill="accent3" w:themeFillTint="3F"/>
      </w:tcPr>
    </w:tblStylePr>
    <w:tblStylePr w:type="band1Horz">
      <w:tblPr/>
      <w:tcPr>
        <w:tcBorders>
          <w:left w:val="nil"/>
          <w:right w:val="nil"/>
          <w:insideH w:val="nil"/>
          <w:insideV w:val="nil"/>
        </w:tcBorders>
        <w:shd w:val="clear" w:color="auto" w:fill="D3CDE0" w:themeFill="accent3" w:themeFillTint="3F"/>
      </w:tcPr>
    </w:tblStylePr>
  </w:style>
  <w:style w:type="table" w:styleId="Lichtearcering-accent2">
    <w:name w:val="Light Shading Accent 2"/>
    <w:basedOn w:val="Standaardtabel"/>
    <w:uiPriority w:val="60"/>
    <w:rsid w:val="00E07762"/>
    <w:pPr>
      <w:spacing w:line="240" w:lineRule="auto"/>
    </w:pPr>
    <w:rPr>
      <w:color w:val="008198" w:themeColor="accent2" w:themeShade="BF"/>
    </w:rPr>
    <w:tblPr>
      <w:tblStyleRowBandSize w:val="1"/>
      <w:tblStyleColBandSize w:val="1"/>
      <w:tblBorders>
        <w:top w:val="single" w:sz="8" w:space="0" w:color="00AECB" w:themeColor="accent2"/>
        <w:bottom w:val="single" w:sz="8" w:space="0" w:color="00AECB" w:themeColor="accent2"/>
      </w:tblBorders>
    </w:tblPr>
    <w:tblStylePr w:type="firstRow">
      <w:pPr>
        <w:spacing w:before="0" w:after="0" w:line="240" w:lineRule="auto"/>
      </w:pPr>
      <w:rPr>
        <w:b/>
        <w:bCs/>
      </w:rPr>
      <w:tblPr/>
      <w:tcPr>
        <w:tcBorders>
          <w:top w:val="single" w:sz="8" w:space="0" w:color="00AECB" w:themeColor="accent2"/>
          <w:left w:val="nil"/>
          <w:bottom w:val="single" w:sz="8" w:space="0" w:color="00AECB" w:themeColor="accent2"/>
          <w:right w:val="nil"/>
          <w:insideH w:val="nil"/>
          <w:insideV w:val="nil"/>
        </w:tcBorders>
      </w:tcPr>
    </w:tblStylePr>
    <w:tblStylePr w:type="lastRow">
      <w:pPr>
        <w:spacing w:before="0" w:after="0" w:line="240" w:lineRule="auto"/>
      </w:pPr>
      <w:rPr>
        <w:b/>
        <w:bCs/>
      </w:rPr>
      <w:tblPr/>
      <w:tcPr>
        <w:tcBorders>
          <w:top w:val="single" w:sz="8" w:space="0" w:color="00AECB" w:themeColor="accent2"/>
          <w:left w:val="nil"/>
          <w:bottom w:val="single" w:sz="8" w:space="0" w:color="00AEC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3FF" w:themeFill="accent2" w:themeFillTint="3F"/>
      </w:tcPr>
    </w:tblStylePr>
    <w:tblStylePr w:type="band1Horz">
      <w:tblPr/>
      <w:tcPr>
        <w:tcBorders>
          <w:left w:val="nil"/>
          <w:right w:val="nil"/>
          <w:insideH w:val="nil"/>
          <w:insideV w:val="nil"/>
        </w:tcBorders>
        <w:shd w:val="clear" w:color="auto" w:fill="B3F3FF"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insideH w:val="single" w:sz="8" w:space="0" w:color="DADFE3" w:themeColor="accent6"/>
        <w:insideV w:val="single" w:sz="8" w:space="0" w:color="DADFE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DFE3" w:themeColor="accent6"/>
          <w:left w:val="single" w:sz="8" w:space="0" w:color="DADFE3" w:themeColor="accent6"/>
          <w:bottom w:val="single" w:sz="18" w:space="0" w:color="DADFE3" w:themeColor="accent6"/>
          <w:right w:val="single" w:sz="8" w:space="0" w:color="DADFE3" w:themeColor="accent6"/>
          <w:insideH w:val="nil"/>
          <w:insideV w:val="single" w:sz="8" w:space="0" w:color="DADFE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DFE3" w:themeColor="accent6"/>
          <w:left w:val="single" w:sz="8" w:space="0" w:color="DADFE3" w:themeColor="accent6"/>
          <w:bottom w:val="single" w:sz="8" w:space="0" w:color="DADFE3" w:themeColor="accent6"/>
          <w:right w:val="single" w:sz="8" w:space="0" w:color="DADFE3" w:themeColor="accent6"/>
          <w:insideH w:val="nil"/>
          <w:insideV w:val="single" w:sz="8" w:space="0" w:color="DADFE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tcPr>
    </w:tblStylePr>
    <w:tblStylePr w:type="band1Vert">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shd w:val="clear" w:color="auto" w:fill="F5F6F8" w:themeFill="accent6" w:themeFillTint="3F"/>
      </w:tcPr>
    </w:tblStylePr>
    <w:tblStylePr w:type="band1Horz">
      <w:tblPr/>
      <w:tcPr>
        <w:tcBorders>
          <w:top w:val="single" w:sz="8" w:space="0" w:color="DADFE3" w:themeColor="accent6"/>
          <w:left w:val="single" w:sz="8" w:space="0" w:color="DADFE3" w:themeColor="accent6"/>
          <w:bottom w:val="single" w:sz="8" w:space="0" w:color="DADFE3" w:themeColor="accent6"/>
          <w:right w:val="single" w:sz="8" w:space="0" w:color="DADFE3" w:themeColor="accent6"/>
          <w:insideV w:val="single" w:sz="8" w:space="0" w:color="DADFE3" w:themeColor="accent6"/>
        </w:tcBorders>
        <w:shd w:val="clear" w:color="auto" w:fill="F5F6F8" w:themeFill="accent6" w:themeFillTint="3F"/>
      </w:tcPr>
    </w:tblStylePr>
    <w:tblStylePr w:type="band2Horz">
      <w:tblPr/>
      <w:tcPr>
        <w:tcBorders>
          <w:top w:val="single" w:sz="8" w:space="0" w:color="DADFE3" w:themeColor="accent6"/>
          <w:left w:val="single" w:sz="8" w:space="0" w:color="DADFE3" w:themeColor="accent6"/>
          <w:bottom w:val="single" w:sz="8" w:space="0" w:color="DADFE3" w:themeColor="accent6"/>
          <w:right w:val="single" w:sz="8" w:space="0" w:color="DADFE3" w:themeColor="accent6"/>
          <w:insideV w:val="single" w:sz="8" w:space="0" w:color="DADFE3"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insideH w:val="single" w:sz="8" w:space="0" w:color="0070B2" w:themeColor="accent5"/>
        <w:insideV w:val="single" w:sz="8" w:space="0" w:color="0070B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B2" w:themeColor="accent5"/>
          <w:left w:val="single" w:sz="8" w:space="0" w:color="0070B2" w:themeColor="accent5"/>
          <w:bottom w:val="single" w:sz="18" w:space="0" w:color="0070B2" w:themeColor="accent5"/>
          <w:right w:val="single" w:sz="8" w:space="0" w:color="0070B2" w:themeColor="accent5"/>
          <w:insideH w:val="nil"/>
          <w:insideV w:val="single" w:sz="8" w:space="0" w:color="0070B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B2" w:themeColor="accent5"/>
          <w:left w:val="single" w:sz="8" w:space="0" w:color="0070B2" w:themeColor="accent5"/>
          <w:bottom w:val="single" w:sz="8" w:space="0" w:color="0070B2" w:themeColor="accent5"/>
          <w:right w:val="single" w:sz="8" w:space="0" w:color="0070B2" w:themeColor="accent5"/>
          <w:insideH w:val="nil"/>
          <w:insideV w:val="single" w:sz="8" w:space="0" w:color="0070B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tcPr>
    </w:tblStylePr>
    <w:tblStylePr w:type="band1Vert">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shd w:val="clear" w:color="auto" w:fill="ACE0FF" w:themeFill="accent5" w:themeFillTint="3F"/>
      </w:tcPr>
    </w:tblStylePr>
    <w:tblStylePr w:type="band1Horz">
      <w:tblPr/>
      <w:tcPr>
        <w:tcBorders>
          <w:top w:val="single" w:sz="8" w:space="0" w:color="0070B2" w:themeColor="accent5"/>
          <w:left w:val="single" w:sz="8" w:space="0" w:color="0070B2" w:themeColor="accent5"/>
          <w:bottom w:val="single" w:sz="8" w:space="0" w:color="0070B2" w:themeColor="accent5"/>
          <w:right w:val="single" w:sz="8" w:space="0" w:color="0070B2" w:themeColor="accent5"/>
          <w:insideV w:val="single" w:sz="8" w:space="0" w:color="0070B2" w:themeColor="accent5"/>
        </w:tcBorders>
        <w:shd w:val="clear" w:color="auto" w:fill="ACE0FF" w:themeFill="accent5" w:themeFillTint="3F"/>
      </w:tcPr>
    </w:tblStylePr>
    <w:tblStylePr w:type="band2Horz">
      <w:tblPr/>
      <w:tcPr>
        <w:tcBorders>
          <w:top w:val="single" w:sz="8" w:space="0" w:color="0070B2" w:themeColor="accent5"/>
          <w:left w:val="single" w:sz="8" w:space="0" w:color="0070B2" w:themeColor="accent5"/>
          <w:bottom w:val="single" w:sz="8" w:space="0" w:color="0070B2" w:themeColor="accent5"/>
          <w:right w:val="single" w:sz="8" w:space="0" w:color="0070B2" w:themeColor="accent5"/>
          <w:insideV w:val="single" w:sz="8" w:space="0" w:color="0070B2"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insideH w:val="single" w:sz="8" w:space="0" w:color="EA5184" w:themeColor="accent4"/>
        <w:insideV w:val="single" w:sz="8" w:space="0" w:color="EA518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5184" w:themeColor="accent4"/>
          <w:left w:val="single" w:sz="8" w:space="0" w:color="EA5184" w:themeColor="accent4"/>
          <w:bottom w:val="single" w:sz="18" w:space="0" w:color="EA5184" w:themeColor="accent4"/>
          <w:right w:val="single" w:sz="8" w:space="0" w:color="EA5184" w:themeColor="accent4"/>
          <w:insideH w:val="nil"/>
          <w:insideV w:val="single" w:sz="8" w:space="0" w:color="EA518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5184" w:themeColor="accent4"/>
          <w:left w:val="single" w:sz="8" w:space="0" w:color="EA5184" w:themeColor="accent4"/>
          <w:bottom w:val="single" w:sz="8" w:space="0" w:color="EA5184" w:themeColor="accent4"/>
          <w:right w:val="single" w:sz="8" w:space="0" w:color="EA5184" w:themeColor="accent4"/>
          <w:insideH w:val="nil"/>
          <w:insideV w:val="single" w:sz="8" w:space="0" w:color="EA518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tcPr>
    </w:tblStylePr>
    <w:tblStylePr w:type="band1Vert">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shd w:val="clear" w:color="auto" w:fill="F9D3E0" w:themeFill="accent4" w:themeFillTint="3F"/>
      </w:tcPr>
    </w:tblStylePr>
    <w:tblStylePr w:type="band1Horz">
      <w:tblPr/>
      <w:tcPr>
        <w:tcBorders>
          <w:top w:val="single" w:sz="8" w:space="0" w:color="EA5184" w:themeColor="accent4"/>
          <w:left w:val="single" w:sz="8" w:space="0" w:color="EA5184" w:themeColor="accent4"/>
          <w:bottom w:val="single" w:sz="8" w:space="0" w:color="EA5184" w:themeColor="accent4"/>
          <w:right w:val="single" w:sz="8" w:space="0" w:color="EA5184" w:themeColor="accent4"/>
          <w:insideV w:val="single" w:sz="8" w:space="0" w:color="EA5184" w:themeColor="accent4"/>
        </w:tcBorders>
        <w:shd w:val="clear" w:color="auto" w:fill="F9D3E0" w:themeFill="accent4" w:themeFillTint="3F"/>
      </w:tcPr>
    </w:tblStylePr>
    <w:tblStylePr w:type="band2Horz">
      <w:tblPr/>
      <w:tcPr>
        <w:tcBorders>
          <w:top w:val="single" w:sz="8" w:space="0" w:color="EA5184" w:themeColor="accent4"/>
          <w:left w:val="single" w:sz="8" w:space="0" w:color="EA5184" w:themeColor="accent4"/>
          <w:bottom w:val="single" w:sz="8" w:space="0" w:color="EA5184" w:themeColor="accent4"/>
          <w:right w:val="single" w:sz="8" w:space="0" w:color="EA5184" w:themeColor="accent4"/>
          <w:insideV w:val="single" w:sz="8" w:space="0" w:color="EA5184"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insideH w:val="single" w:sz="8" w:space="0" w:color="554774" w:themeColor="accent3"/>
        <w:insideV w:val="single" w:sz="8" w:space="0" w:color="55477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4774" w:themeColor="accent3"/>
          <w:left w:val="single" w:sz="8" w:space="0" w:color="554774" w:themeColor="accent3"/>
          <w:bottom w:val="single" w:sz="18" w:space="0" w:color="554774" w:themeColor="accent3"/>
          <w:right w:val="single" w:sz="8" w:space="0" w:color="554774" w:themeColor="accent3"/>
          <w:insideH w:val="nil"/>
          <w:insideV w:val="single" w:sz="8" w:space="0" w:color="55477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4774" w:themeColor="accent3"/>
          <w:left w:val="single" w:sz="8" w:space="0" w:color="554774" w:themeColor="accent3"/>
          <w:bottom w:val="single" w:sz="8" w:space="0" w:color="554774" w:themeColor="accent3"/>
          <w:right w:val="single" w:sz="8" w:space="0" w:color="554774" w:themeColor="accent3"/>
          <w:insideH w:val="nil"/>
          <w:insideV w:val="single" w:sz="8" w:space="0" w:color="55477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tcPr>
    </w:tblStylePr>
    <w:tblStylePr w:type="band1Vert">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shd w:val="clear" w:color="auto" w:fill="D3CDE0" w:themeFill="accent3" w:themeFillTint="3F"/>
      </w:tcPr>
    </w:tblStylePr>
    <w:tblStylePr w:type="band1Horz">
      <w:tblPr/>
      <w:tcPr>
        <w:tcBorders>
          <w:top w:val="single" w:sz="8" w:space="0" w:color="554774" w:themeColor="accent3"/>
          <w:left w:val="single" w:sz="8" w:space="0" w:color="554774" w:themeColor="accent3"/>
          <w:bottom w:val="single" w:sz="8" w:space="0" w:color="554774" w:themeColor="accent3"/>
          <w:right w:val="single" w:sz="8" w:space="0" w:color="554774" w:themeColor="accent3"/>
          <w:insideV w:val="single" w:sz="8" w:space="0" w:color="554774" w:themeColor="accent3"/>
        </w:tcBorders>
        <w:shd w:val="clear" w:color="auto" w:fill="D3CDE0" w:themeFill="accent3" w:themeFillTint="3F"/>
      </w:tcPr>
    </w:tblStylePr>
    <w:tblStylePr w:type="band2Horz">
      <w:tblPr/>
      <w:tcPr>
        <w:tcBorders>
          <w:top w:val="single" w:sz="8" w:space="0" w:color="554774" w:themeColor="accent3"/>
          <w:left w:val="single" w:sz="8" w:space="0" w:color="554774" w:themeColor="accent3"/>
          <w:bottom w:val="single" w:sz="8" w:space="0" w:color="554774" w:themeColor="accent3"/>
          <w:right w:val="single" w:sz="8" w:space="0" w:color="554774" w:themeColor="accent3"/>
          <w:insideV w:val="single" w:sz="8" w:space="0" w:color="55477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insideH w:val="single" w:sz="8" w:space="0" w:color="00AECB" w:themeColor="accent2"/>
        <w:insideV w:val="single" w:sz="8" w:space="0" w:color="00AEC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ECB" w:themeColor="accent2"/>
          <w:left w:val="single" w:sz="8" w:space="0" w:color="00AECB" w:themeColor="accent2"/>
          <w:bottom w:val="single" w:sz="18" w:space="0" w:color="00AECB" w:themeColor="accent2"/>
          <w:right w:val="single" w:sz="8" w:space="0" w:color="00AECB" w:themeColor="accent2"/>
          <w:insideH w:val="nil"/>
          <w:insideV w:val="single" w:sz="8" w:space="0" w:color="00AEC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ECB" w:themeColor="accent2"/>
          <w:left w:val="single" w:sz="8" w:space="0" w:color="00AECB" w:themeColor="accent2"/>
          <w:bottom w:val="single" w:sz="8" w:space="0" w:color="00AECB" w:themeColor="accent2"/>
          <w:right w:val="single" w:sz="8" w:space="0" w:color="00AECB" w:themeColor="accent2"/>
          <w:insideH w:val="nil"/>
          <w:insideV w:val="single" w:sz="8" w:space="0" w:color="00AEC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tcPr>
    </w:tblStylePr>
    <w:tblStylePr w:type="band1Vert">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shd w:val="clear" w:color="auto" w:fill="B3F3FF" w:themeFill="accent2" w:themeFillTint="3F"/>
      </w:tcPr>
    </w:tblStylePr>
    <w:tblStylePr w:type="band1Horz">
      <w:tblPr/>
      <w:tcPr>
        <w:tcBorders>
          <w:top w:val="single" w:sz="8" w:space="0" w:color="00AECB" w:themeColor="accent2"/>
          <w:left w:val="single" w:sz="8" w:space="0" w:color="00AECB" w:themeColor="accent2"/>
          <w:bottom w:val="single" w:sz="8" w:space="0" w:color="00AECB" w:themeColor="accent2"/>
          <w:right w:val="single" w:sz="8" w:space="0" w:color="00AECB" w:themeColor="accent2"/>
          <w:insideV w:val="single" w:sz="8" w:space="0" w:color="00AECB" w:themeColor="accent2"/>
        </w:tcBorders>
        <w:shd w:val="clear" w:color="auto" w:fill="B3F3FF" w:themeFill="accent2" w:themeFillTint="3F"/>
      </w:tcPr>
    </w:tblStylePr>
    <w:tblStylePr w:type="band2Horz">
      <w:tblPr/>
      <w:tcPr>
        <w:tcBorders>
          <w:top w:val="single" w:sz="8" w:space="0" w:color="00AECB" w:themeColor="accent2"/>
          <w:left w:val="single" w:sz="8" w:space="0" w:color="00AECB" w:themeColor="accent2"/>
          <w:bottom w:val="single" w:sz="8" w:space="0" w:color="00AECB" w:themeColor="accent2"/>
          <w:right w:val="single" w:sz="8" w:space="0" w:color="00AECB" w:themeColor="accent2"/>
          <w:insideV w:val="single" w:sz="8" w:space="0" w:color="00AECB"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BFBFC" w:themeFill="accent6" w:themeFillTint="19"/>
    </w:tcPr>
    <w:tblStylePr w:type="firstRow">
      <w:rPr>
        <w:b/>
        <w:bCs/>
        <w:color w:val="FFFFFF" w:themeColor="background1"/>
      </w:rPr>
      <w:tblPr/>
      <w:tcPr>
        <w:tcBorders>
          <w:bottom w:val="single" w:sz="12" w:space="0" w:color="FFFFFF" w:themeColor="background1"/>
        </w:tcBorders>
        <w:shd w:val="clear" w:color="auto" w:fill="00598E" w:themeFill="accent5" w:themeFillShade="CC"/>
      </w:tcPr>
    </w:tblStylePr>
    <w:tblStylePr w:type="lastRow">
      <w:rPr>
        <w:b/>
        <w:bCs/>
        <w:color w:val="00598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6F8" w:themeFill="accent6" w:themeFillTint="3F"/>
      </w:tcPr>
    </w:tblStylePr>
    <w:tblStylePr w:type="band1Horz">
      <w:tblPr/>
      <w:tcPr>
        <w:shd w:val="clear" w:color="auto" w:fill="F7F8F9"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DEF2FF" w:themeFill="accent5" w:themeFillTint="19"/>
    </w:tcPr>
    <w:tblStylePr w:type="firstRow">
      <w:rPr>
        <w:b/>
        <w:bCs/>
        <w:color w:val="FFFFFF" w:themeColor="background1"/>
      </w:rPr>
      <w:tblPr/>
      <w:tcPr>
        <w:tcBorders>
          <w:bottom w:val="single" w:sz="12" w:space="0" w:color="FFFFFF" w:themeColor="background1"/>
        </w:tcBorders>
        <w:shd w:val="clear" w:color="auto" w:fill="A7B3BC" w:themeFill="accent6" w:themeFillShade="CC"/>
      </w:tcPr>
    </w:tblStylePr>
    <w:tblStylePr w:type="lastRow">
      <w:rPr>
        <w:b/>
        <w:bCs/>
        <w:color w:val="A7B3B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E0FF" w:themeFill="accent5" w:themeFillTint="3F"/>
      </w:tcPr>
    </w:tblStylePr>
    <w:tblStylePr w:type="band1Horz">
      <w:tblPr/>
      <w:tcPr>
        <w:shd w:val="clear" w:color="auto" w:fill="BCE6FF"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DEDF2" w:themeFill="accent4" w:themeFillTint="19"/>
    </w:tcPr>
    <w:tblStylePr w:type="firstRow">
      <w:rPr>
        <w:b/>
        <w:bCs/>
        <w:color w:val="FFFFFF" w:themeColor="background1"/>
      </w:rPr>
      <w:tblPr/>
      <w:tcPr>
        <w:tcBorders>
          <w:bottom w:val="single" w:sz="12" w:space="0" w:color="FFFFFF" w:themeColor="background1"/>
        </w:tcBorders>
        <w:shd w:val="clear" w:color="auto" w:fill="43385C" w:themeFill="accent3" w:themeFillShade="CC"/>
      </w:tcPr>
    </w:tblStylePr>
    <w:tblStylePr w:type="lastRow">
      <w:rPr>
        <w:b/>
        <w:bCs/>
        <w:color w:val="43385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E0" w:themeFill="accent4" w:themeFillTint="3F"/>
      </w:tcPr>
    </w:tblStylePr>
    <w:tblStylePr w:type="band1Horz">
      <w:tblPr/>
      <w:tcPr>
        <w:shd w:val="clear" w:color="auto" w:fill="FADCE6"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DEBF3" w:themeFill="accent3" w:themeFillTint="19"/>
    </w:tcPr>
    <w:tblStylePr w:type="firstRow">
      <w:rPr>
        <w:b/>
        <w:bCs/>
        <w:color w:val="FFFFFF" w:themeColor="background1"/>
      </w:rPr>
      <w:tblPr/>
      <w:tcPr>
        <w:tcBorders>
          <w:bottom w:val="single" w:sz="12" w:space="0" w:color="FFFFFF" w:themeColor="background1"/>
        </w:tcBorders>
        <w:shd w:val="clear" w:color="auto" w:fill="E01B5D" w:themeFill="accent4" w:themeFillShade="CC"/>
      </w:tcPr>
    </w:tblStylePr>
    <w:tblStylePr w:type="lastRow">
      <w:rPr>
        <w:b/>
        <w:bCs/>
        <w:color w:val="E01B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CDE0" w:themeFill="accent3" w:themeFillTint="3F"/>
      </w:tcPr>
    </w:tblStylePr>
    <w:tblStylePr w:type="band1Horz">
      <w:tblPr/>
      <w:tcPr>
        <w:shd w:val="clear" w:color="auto" w:fill="DBD6E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0FAFF" w:themeFill="accent2" w:themeFillTint="19"/>
    </w:tcPr>
    <w:tblStylePr w:type="firstRow">
      <w:rPr>
        <w:b/>
        <w:bCs/>
        <w:color w:val="FFFFFF" w:themeColor="background1"/>
      </w:rPr>
      <w:tblPr/>
      <w:tcPr>
        <w:tcBorders>
          <w:bottom w:val="single" w:sz="12" w:space="0" w:color="FFFFFF" w:themeColor="background1"/>
        </w:tcBorders>
        <w:shd w:val="clear" w:color="auto" w:fill="008AA2" w:themeFill="accent2" w:themeFillShade="CC"/>
      </w:tcPr>
    </w:tblStylePr>
    <w:tblStylePr w:type="lastRow">
      <w:rPr>
        <w:b/>
        <w:bCs/>
        <w:color w:val="008A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F3FF" w:themeFill="accent2" w:themeFillTint="3F"/>
      </w:tcPr>
    </w:tblStylePr>
    <w:tblStylePr w:type="band1Horz">
      <w:tblPr/>
      <w:tcPr>
        <w:shd w:val="clear" w:color="auto" w:fill="C1F6F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D2EFFF" w:themeFill="accent1" w:themeFillTint="19"/>
    </w:tcPr>
    <w:tblStylePr w:type="firstRow">
      <w:rPr>
        <w:b/>
        <w:bCs/>
        <w:color w:val="FFFFFF" w:themeColor="background1"/>
      </w:rPr>
      <w:tblPr/>
      <w:tcPr>
        <w:tcBorders>
          <w:bottom w:val="single" w:sz="12" w:space="0" w:color="FFFFFF" w:themeColor="background1"/>
        </w:tcBorders>
        <w:shd w:val="clear" w:color="auto" w:fill="008AA2" w:themeFill="accent2" w:themeFillShade="CC"/>
      </w:tcPr>
    </w:tblStylePr>
    <w:tblStylePr w:type="lastRow">
      <w:rPr>
        <w:b/>
        <w:bCs/>
        <w:color w:val="008A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D7FF" w:themeFill="accent1" w:themeFillTint="3F"/>
      </w:tcPr>
    </w:tblStylePr>
    <w:tblStylePr w:type="band1Horz">
      <w:tblPr/>
      <w:tcPr>
        <w:shd w:val="clear" w:color="auto" w:fill="A5DFFF"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0070B2" w:themeColor="accent5"/>
        <w:left w:val="single" w:sz="4" w:space="0" w:color="DADFE3" w:themeColor="accent6"/>
        <w:bottom w:val="single" w:sz="4" w:space="0" w:color="DADFE3" w:themeColor="accent6"/>
        <w:right w:val="single" w:sz="4" w:space="0" w:color="DADFE3" w:themeColor="accent6"/>
        <w:insideH w:val="single" w:sz="4" w:space="0" w:color="FFFFFF" w:themeColor="background1"/>
        <w:insideV w:val="single" w:sz="4" w:space="0" w:color="FFFFFF" w:themeColor="background1"/>
      </w:tblBorders>
    </w:tblPr>
    <w:tcPr>
      <w:shd w:val="clear" w:color="auto" w:fill="FBFBFC" w:themeFill="accent6" w:themeFillTint="19"/>
    </w:tcPr>
    <w:tblStylePr w:type="firstRow">
      <w:rPr>
        <w:b/>
        <w:bCs/>
      </w:rPr>
      <w:tblPr/>
      <w:tcPr>
        <w:tcBorders>
          <w:top w:val="nil"/>
          <w:left w:val="nil"/>
          <w:bottom w:val="single" w:sz="24" w:space="0" w:color="0070B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8796" w:themeFill="accent6" w:themeFillShade="99"/>
      </w:tcPr>
    </w:tblStylePr>
    <w:tblStylePr w:type="firstCol">
      <w:rPr>
        <w:color w:val="FFFFFF" w:themeColor="background1"/>
      </w:rPr>
      <w:tblPr/>
      <w:tcPr>
        <w:tcBorders>
          <w:top w:val="nil"/>
          <w:left w:val="nil"/>
          <w:bottom w:val="nil"/>
          <w:right w:val="nil"/>
          <w:insideH w:val="single" w:sz="4" w:space="0" w:color="748796" w:themeColor="accent6" w:themeShade="99"/>
          <w:insideV w:val="nil"/>
        </w:tcBorders>
        <w:shd w:val="clear" w:color="auto" w:fill="74879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48796" w:themeFill="accent6" w:themeFillShade="99"/>
      </w:tcPr>
    </w:tblStylePr>
    <w:tblStylePr w:type="band1Vert">
      <w:tblPr/>
      <w:tcPr>
        <w:shd w:val="clear" w:color="auto" w:fill="F0F2F3" w:themeFill="accent6" w:themeFillTint="66"/>
      </w:tcPr>
    </w:tblStylePr>
    <w:tblStylePr w:type="band1Horz">
      <w:tblPr/>
      <w:tcPr>
        <w:shd w:val="clear" w:color="auto" w:fill="ECEEF1"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DADFE3" w:themeColor="accent6"/>
        <w:left w:val="single" w:sz="4" w:space="0" w:color="0070B2" w:themeColor="accent5"/>
        <w:bottom w:val="single" w:sz="4" w:space="0" w:color="0070B2" w:themeColor="accent5"/>
        <w:right w:val="single" w:sz="4" w:space="0" w:color="0070B2" w:themeColor="accent5"/>
        <w:insideH w:val="single" w:sz="4" w:space="0" w:color="FFFFFF" w:themeColor="background1"/>
        <w:insideV w:val="single" w:sz="4" w:space="0" w:color="FFFFFF" w:themeColor="background1"/>
      </w:tblBorders>
    </w:tblPr>
    <w:tcPr>
      <w:shd w:val="clear" w:color="auto" w:fill="DEF2FF" w:themeFill="accent5" w:themeFillTint="19"/>
    </w:tcPr>
    <w:tblStylePr w:type="firstRow">
      <w:rPr>
        <w:b/>
        <w:bCs/>
      </w:rPr>
      <w:tblPr/>
      <w:tcPr>
        <w:tcBorders>
          <w:top w:val="nil"/>
          <w:left w:val="nil"/>
          <w:bottom w:val="single" w:sz="24" w:space="0" w:color="DADFE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6A" w:themeFill="accent5" w:themeFillShade="99"/>
      </w:tcPr>
    </w:tblStylePr>
    <w:tblStylePr w:type="firstCol">
      <w:rPr>
        <w:color w:val="FFFFFF" w:themeColor="background1"/>
      </w:rPr>
      <w:tblPr/>
      <w:tcPr>
        <w:tcBorders>
          <w:top w:val="nil"/>
          <w:left w:val="nil"/>
          <w:bottom w:val="nil"/>
          <w:right w:val="nil"/>
          <w:insideH w:val="single" w:sz="4" w:space="0" w:color="00426A" w:themeColor="accent5" w:themeShade="99"/>
          <w:insideV w:val="nil"/>
        </w:tcBorders>
        <w:shd w:val="clear" w:color="auto" w:fill="004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426A" w:themeFill="accent5" w:themeFillShade="99"/>
      </w:tcPr>
    </w:tblStylePr>
    <w:tblStylePr w:type="band1Vert">
      <w:tblPr/>
      <w:tcPr>
        <w:shd w:val="clear" w:color="auto" w:fill="7ACDFF" w:themeFill="accent5" w:themeFillTint="66"/>
      </w:tcPr>
    </w:tblStylePr>
    <w:tblStylePr w:type="band1Horz">
      <w:tblPr/>
      <w:tcPr>
        <w:shd w:val="clear" w:color="auto" w:fill="59C1FF"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554774" w:themeColor="accent3"/>
        <w:left w:val="single" w:sz="4" w:space="0" w:color="EA5184" w:themeColor="accent4"/>
        <w:bottom w:val="single" w:sz="4" w:space="0" w:color="EA5184" w:themeColor="accent4"/>
        <w:right w:val="single" w:sz="4" w:space="0" w:color="EA5184" w:themeColor="accent4"/>
        <w:insideH w:val="single" w:sz="4" w:space="0" w:color="FFFFFF" w:themeColor="background1"/>
        <w:insideV w:val="single" w:sz="4" w:space="0" w:color="FFFFFF" w:themeColor="background1"/>
      </w:tblBorders>
    </w:tblPr>
    <w:tcPr>
      <w:shd w:val="clear" w:color="auto" w:fill="FDEDF2" w:themeFill="accent4" w:themeFillTint="19"/>
    </w:tcPr>
    <w:tblStylePr w:type="firstRow">
      <w:rPr>
        <w:b/>
        <w:bCs/>
      </w:rPr>
      <w:tblPr/>
      <w:tcPr>
        <w:tcBorders>
          <w:top w:val="nil"/>
          <w:left w:val="nil"/>
          <w:bottom w:val="single" w:sz="24" w:space="0" w:color="55477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1445" w:themeFill="accent4" w:themeFillShade="99"/>
      </w:tcPr>
    </w:tblStylePr>
    <w:tblStylePr w:type="firstCol">
      <w:rPr>
        <w:color w:val="FFFFFF" w:themeColor="background1"/>
      </w:rPr>
      <w:tblPr/>
      <w:tcPr>
        <w:tcBorders>
          <w:top w:val="nil"/>
          <w:left w:val="nil"/>
          <w:bottom w:val="nil"/>
          <w:right w:val="nil"/>
          <w:insideH w:val="single" w:sz="4" w:space="0" w:color="A81445" w:themeColor="accent4" w:themeShade="99"/>
          <w:insideV w:val="nil"/>
        </w:tcBorders>
        <w:shd w:val="clear" w:color="auto" w:fill="A8144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81445" w:themeFill="accent4" w:themeFillShade="99"/>
      </w:tcPr>
    </w:tblStylePr>
    <w:tblStylePr w:type="band1Vert">
      <w:tblPr/>
      <w:tcPr>
        <w:shd w:val="clear" w:color="auto" w:fill="F6B9CD" w:themeFill="accent4" w:themeFillTint="66"/>
      </w:tcPr>
    </w:tblStylePr>
    <w:tblStylePr w:type="band1Horz">
      <w:tblPr/>
      <w:tcPr>
        <w:shd w:val="clear" w:color="auto" w:fill="F4A8C1"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EA5184" w:themeColor="accent4"/>
        <w:left w:val="single" w:sz="4" w:space="0" w:color="554774" w:themeColor="accent3"/>
        <w:bottom w:val="single" w:sz="4" w:space="0" w:color="554774" w:themeColor="accent3"/>
        <w:right w:val="single" w:sz="4" w:space="0" w:color="554774" w:themeColor="accent3"/>
        <w:insideH w:val="single" w:sz="4" w:space="0" w:color="FFFFFF" w:themeColor="background1"/>
        <w:insideV w:val="single" w:sz="4" w:space="0" w:color="FFFFFF" w:themeColor="background1"/>
      </w:tblBorders>
    </w:tblPr>
    <w:tcPr>
      <w:shd w:val="clear" w:color="auto" w:fill="EDEBF3" w:themeFill="accent3" w:themeFillTint="19"/>
    </w:tcPr>
    <w:tblStylePr w:type="firstRow">
      <w:rPr>
        <w:b/>
        <w:bCs/>
      </w:rPr>
      <w:tblPr/>
      <w:tcPr>
        <w:tcBorders>
          <w:top w:val="nil"/>
          <w:left w:val="nil"/>
          <w:bottom w:val="single" w:sz="24" w:space="0" w:color="EA518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2A45" w:themeFill="accent3" w:themeFillShade="99"/>
      </w:tcPr>
    </w:tblStylePr>
    <w:tblStylePr w:type="firstCol">
      <w:rPr>
        <w:color w:val="FFFFFF" w:themeColor="background1"/>
      </w:rPr>
      <w:tblPr/>
      <w:tcPr>
        <w:tcBorders>
          <w:top w:val="nil"/>
          <w:left w:val="nil"/>
          <w:bottom w:val="nil"/>
          <w:right w:val="nil"/>
          <w:insideH w:val="single" w:sz="4" w:space="0" w:color="322A45" w:themeColor="accent3" w:themeShade="99"/>
          <w:insideV w:val="nil"/>
        </w:tcBorders>
        <w:shd w:val="clear" w:color="auto" w:fill="322A4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22A45" w:themeFill="accent3" w:themeFillShade="99"/>
      </w:tcPr>
    </w:tblStylePr>
    <w:tblStylePr w:type="band1Vert">
      <w:tblPr/>
      <w:tcPr>
        <w:shd w:val="clear" w:color="auto" w:fill="B8AECE" w:themeFill="accent3" w:themeFillTint="66"/>
      </w:tcPr>
    </w:tblStylePr>
    <w:tblStylePr w:type="band1Horz">
      <w:tblPr/>
      <w:tcPr>
        <w:shd w:val="clear" w:color="auto" w:fill="A79BC2"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00AECB" w:themeColor="accent2"/>
        <w:left w:val="single" w:sz="4" w:space="0" w:color="00AECB" w:themeColor="accent2"/>
        <w:bottom w:val="single" w:sz="4" w:space="0" w:color="00AECB" w:themeColor="accent2"/>
        <w:right w:val="single" w:sz="4" w:space="0" w:color="00AECB" w:themeColor="accent2"/>
        <w:insideH w:val="single" w:sz="4" w:space="0" w:color="FFFFFF" w:themeColor="background1"/>
        <w:insideV w:val="single" w:sz="4" w:space="0" w:color="FFFFFF" w:themeColor="background1"/>
      </w:tblBorders>
    </w:tblPr>
    <w:tcPr>
      <w:shd w:val="clear" w:color="auto" w:fill="E0FAFF" w:themeFill="accent2" w:themeFillTint="19"/>
    </w:tcPr>
    <w:tblStylePr w:type="firstRow">
      <w:rPr>
        <w:b/>
        <w:bCs/>
      </w:rPr>
      <w:tblPr/>
      <w:tcPr>
        <w:tcBorders>
          <w:top w:val="nil"/>
          <w:left w:val="nil"/>
          <w:bottom w:val="single" w:sz="24" w:space="0" w:color="00AE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879" w:themeFill="accent2" w:themeFillShade="99"/>
      </w:tcPr>
    </w:tblStylePr>
    <w:tblStylePr w:type="firstCol">
      <w:rPr>
        <w:color w:val="FFFFFF" w:themeColor="background1"/>
      </w:rPr>
      <w:tblPr/>
      <w:tcPr>
        <w:tcBorders>
          <w:top w:val="nil"/>
          <w:left w:val="nil"/>
          <w:bottom w:val="nil"/>
          <w:right w:val="nil"/>
          <w:insideH w:val="single" w:sz="4" w:space="0" w:color="006879" w:themeColor="accent2" w:themeShade="99"/>
          <w:insideV w:val="nil"/>
        </w:tcBorders>
        <w:shd w:val="clear" w:color="auto" w:fill="0068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879" w:themeFill="accent2" w:themeFillShade="99"/>
      </w:tcPr>
    </w:tblStylePr>
    <w:tblStylePr w:type="band1Vert">
      <w:tblPr/>
      <w:tcPr>
        <w:shd w:val="clear" w:color="auto" w:fill="84EDFF" w:themeFill="accent2" w:themeFillTint="66"/>
      </w:tcPr>
    </w:tblStylePr>
    <w:tblStylePr w:type="band1Horz">
      <w:tblPr/>
      <w:tcPr>
        <w:shd w:val="clear" w:color="auto" w:fill="66E8FF"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00AECB" w:themeColor="accent2"/>
        <w:left w:val="single" w:sz="4" w:space="0" w:color="00273C" w:themeColor="accent1"/>
        <w:bottom w:val="single" w:sz="4" w:space="0" w:color="00273C" w:themeColor="accent1"/>
        <w:right w:val="single" w:sz="4" w:space="0" w:color="00273C" w:themeColor="accent1"/>
        <w:insideH w:val="single" w:sz="4" w:space="0" w:color="FFFFFF" w:themeColor="background1"/>
        <w:insideV w:val="single" w:sz="4" w:space="0" w:color="FFFFFF" w:themeColor="background1"/>
      </w:tblBorders>
    </w:tblPr>
    <w:tcPr>
      <w:shd w:val="clear" w:color="auto" w:fill="D2EFFF" w:themeFill="accent1" w:themeFillTint="19"/>
    </w:tcPr>
    <w:tblStylePr w:type="firstRow">
      <w:rPr>
        <w:b/>
        <w:bCs/>
      </w:rPr>
      <w:tblPr/>
      <w:tcPr>
        <w:tcBorders>
          <w:top w:val="nil"/>
          <w:left w:val="nil"/>
          <w:bottom w:val="single" w:sz="24" w:space="0" w:color="00AE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24" w:themeFill="accent1" w:themeFillShade="99"/>
      </w:tcPr>
    </w:tblStylePr>
    <w:tblStylePr w:type="firstCol">
      <w:rPr>
        <w:color w:val="FFFFFF" w:themeColor="background1"/>
      </w:rPr>
      <w:tblPr/>
      <w:tcPr>
        <w:tcBorders>
          <w:top w:val="nil"/>
          <w:left w:val="nil"/>
          <w:bottom w:val="nil"/>
          <w:right w:val="nil"/>
          <w:insideH w:val="single" w:sz="4" w:space="0" w:color="001724" w:themeColor="accent1" w:themeShade="99"/>
          <w:insideV w:val="nil"/>
        </w:tcBorders>
        <w:shd w:val="clear" w:color="auto" w:fill="001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724" w:themeFill="accent1" w:themeFillShade="99"/>
      </w:tcPr>
    </w:tblStylePr>
    <w:tblStylePr w:type="band1Vert">
      <w:tblPr/>
      <w:tcPr>
        <w:shd w:val="clear" w:color="auto" w:fill="4BBFFF" w:themeFill="accent1" w:themeFillTint="66"/>
      </w:tcPr>
    </w:tblStylePr>
    <w:tblStylePr w:type="band1Horz">
      <w:tblPr/>
      <w:tcPr>
        <w:shd w:val="clear" w:color="auto" w:fill="1EAFFF"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F8F9" w:themeFill="accent6" w:themeFillTint="33"/>
    </w:tcPr>
    <w:tblStylePr w:type="firstRow">
      <w:rPr>
        <w:b/>
        <w:bCs/>
      </w:rPr>
      <w:tblPr/>
      <w:tcPr>
        <w:shd w:val="clear" w:color="auto" w:fill="F0F2F3" w:themeFill="accent6" w:themeFillTint="66"/>
      </w:tcPr>
    </w:tblStylePr>
    <w:tblStylePr w:type="lastRow">
      <w:rPr>
        <w:b/>
        <w:bCs/>
        <w:color w:val="000000" w:themeColor="text1"/>
      </w:rPr>
      <w:tblPr/>
      <w:tcPr>
        <w:shd w:val="clear" w:color="auto" w:fill="F0F2F3" w:themeFill="accent6" w:themeFillTint="66"/>
      </w:tcPr>
    </w:tblStylePr>
    <w:tblStylePr w:type="firstCol">
      <w:rPr>
        <w:color w:val="FFFFFF" w:themeColor="background1"/>
      </w:rPr>
      <w:tblPr/>
      <w:tcPr>
        <w:shd w:val="clear" w:color="auto" w:fill="9AA7B2" w:themeFill="accent6" w:themeFillShade="BF"/>
      </w:tcPr>
    </w:tblStylePr>
    <w:tblStylePr w:type="lastCol">
      <w:rPr>
        <w:color w:val="FFFFFF" w:themeColor="background1"/>
      </w:rPr>
      <w:tblPr/>
      <w:tcPr>
        <w:shd w:val="clear" w:color="auto" w:fill="9AA7B2" w:themeFill="accent6" w:themeFillShade="BF"/>
      </w:tcPr>
    </w:tblStylePr>
    <w:tblStylePr w:type="band1Vert">
      <w:tblPr/>
      <w:tcPr>
        <w:shd w:val="clear" w:color="auto" w:fill="ECEEF1" w:themeFill="accent6" w:themeFillTint="7F"/>
      </w:tcPr>
    </w:tblStylePr>
    <w:tblStylePr w:type="band1Horz">
      <w:tblPr/>
      <w:tcPr>
        <w:shd w:val="clear" w:color="auto" w:fill="ECEEF1"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CE6FF" w:themeFill="accent5" w:themeFillTint="33"/>
    </w:tcPr>
    <w:tblStylePr w:type="firstRow">
      <w:rPr>
        <w:b/>
        <w:bCs/>
      </w:rPr>
      <w:tblPr/>
      <w:tcPr>
        <w:shd w:val="clear" w:color="auto" w:fill="7ACDFF" w:themeFill="accent5" w:themeFillTint="66"/>
      </w:tcPr>
    </w:tblStylePr>
    <w:tblStylePr w:type="lastRow">
      <w:rPr>
        <w:b/>
        <w:bCs/>
        <w:color w:val="000000" w:themeColor="text1"/>
      </w:rPr>
      <w:tblPr/>
      <w:tcPr>
        <w:shd w:val="clear" w:color="auto" w:fill="7ACDFF" w:themeFill="accent5" w:themeFillTint="66"/>
      </w:tcPr>
    </w:tblStylePr>
    <w:tblStylePr w:type="firstCol">
      <w:rPr>
        <w:color w:val="FFFFFF" w:themeColor="background1"/>
      </w:rPr>
      <w:tblPr/>
      <w:tcPr>
        <w:shd w:val="clear" w:color="auto" w:fill="005385" w:themeFill="accent5" w:themeFillShade="BF"/>
      </w:tcPr>
    </w:tblStylePr>
    <w:tblStylePr w:type="lastCol">
      <w:rPr>
        <w:color w:val="FFFFFF" w:themeColor="background1"/>
      </w:rPr>
      <w:tblPr/>
      <w:tcPr>
        <w:shd w:val="clear" w:color="auto" w:fill="005385" w:themeFill="accent5" w:themeFillShade="BF"/>
      </w:tcPr>
    </w:tblStylePr>
    <w:tblStylePr w:type="band1Vert">
      <w:tblPr/>
      <w:tcPr>
        <w:shd w:val="clear" w:color="auto" w:fill="59C1FF" w:themeFill="accent5" w:themeFillTint="7F"/>
      </w:tcPr>
    </w:tblStylePr>
    <w:tblStylePr w:type="band1Horz">
      <w:tblPr/>
      <w:tcPr>
        <w:shd w:val="clear" w:color="auto" w:fill="59C1FF"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E6" w:themeFill="accent4" w:themeFillTint="33"/>
    </w:tcPr>
    <w:tblStylePr w:type="firstRow">
      <w:rPr>
        <w:b/>
        <w:bCs/>
      </w:rPr>
      <w:tblPr/>
      <w:tcPr>
        <w:shd w:val="clear" w:color="auto" w:fill="F6B9CD" w:themeFill="accent4" w:themeFillTint="66"/>
      </w:tcPr>
    </w:tblStylePr>
    <w:tblStylePr w:type="lastRow">
      <w:rPr>
        <w:b/>
        <w:bCs/>
        <w:color w:val="000000" w:themeColor="text1"/>
      </w:rPr>
      <w:tblPr/>
      <w:tcPr>
        <w:shd w:val="clear" w:color="auto" w:fill="F6B9CD" w:themeFill="accent4" w:themeFillTint="66"/>
      </w:tcPr>
    </w:tblStylePr>
    <w:tblStylePr w:type="firstCol">
      <w:rPr>
        <w:color w:val="FFFFFF" w:themeColor="background1"/>
      </w:rPr>
      <w:tblPr/>
      <w:tcPr>
        <w:shd w:val="clear" w:color="auto" w:fill="D21957" w:themeFill="accent4" w:themeFillShade="BF"/>
      </w:tcPr>
    </w:tblStylePr>
    <w:tblStylePr w:type="lastCol">
      <w:rPr>
        <w:color w:val="FFFFFF" w:themeColor="background1"/>
      </w:rPr>
      <w:tblPr/>
      <w:tcPr>
        <w:shd w:val="clear" w:color="auto" w:fill="D21957" w:themeFill="accent4" w:themeFillShade="BF"/>
      </w:tcPr>
    </w:tblStylePr>
    <w:tblStylePr w:type="band1Vert">
      <w:tblPr/>
      <w:tcPr>
        <w:shd w:val="clear" w:color="auto" w:fill="F4A8C1" w:themeFill="accent4" w:themeFillTint="7F"/>
      </w:tcPr>
    </w:tblStylePr>
    <w:tblStylePr w:type="band1Horz">
      <w:tblPr/>
      <w:tcPr>
        <w:shd w:val="clear" w:color="auto" w:fill="F4A8C1"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6E6" w:themeFill="accent3" w:themeFillTint="33"/>
    </w:tcPr>
    <w:tblStylePr w:type="firstRow">
      <w:rPr>
        <w:b/>
        <w:bCs/>
      </w:rPr>
      <w:tblPr/>
      <w:tcPr>
        <w:shd w:val="clear" w:color="auto" w:fill="B8AECE" w:themeFill="accent3" w:themeFillTint="66"/>
      </w:tcPr>
    </w:tblStylePr>
    <w:tblStylePr w:type="lastRow">
      <w:rPr>
        <w:b/>
        <w:bCs/>
        <w:color w:val="000000" w:themeColor="text1"/>
      </w:rPr>
      <w:tblPr/>
      <w:tcPr>
        <w:shd w:val="clear" w:color="auto" w:fill="B8AECE" w:themeFill="accent3" w:themeFillTint="66"/>
      </w:tcPr>
    </w:tblStylePr>
    <w:tblStylePr w:type="firstCol">
      <w:rPr>
        <w:color w:val="FFFFFF" w:themeColor="background1"/>
      </w:rPr>
      <w:tblPr/>
      <w:tcPr>
        <w:shd w:val="clear" w:color="auto" w:fill="3F3556" w:themeFill="accent3" w:themeFillShade="BF"/>
      </w:tcPr>
    </w:tblStylePr>
    <w:tblStylePr w:type="lastCol">
      <w:rPr>
        <w:color w:val="FFFFFF" w:themeColor="background1"/>
      </w:rPr>
      <w:tblPr/>
      <w:tcPr>
        <w:shd w:val="clear" w:color="auto" w:fill="3F3556" w:themeFill="accent3" w:themeFillShade="BF"/>
      </w:tcPr>
    </w:tblStylePr>
    <w:tblStylePr w:type="band1Vert">
      <w:tblPr/>
      <w:tcPr>
        <w:shd w:val="clear" w:color="auto" w:fill="A79BC2" w:themeFill="accent3" w:themeFillTint="7F"/>
      </w:tcPr>
    </w:tblStylePr>
    <w:tblStylePr w:type="band1Horz">
      <w:tblPr/>
      <w:tcPr>
        <w:shd w:val="clear" w:color="auto" w:fill="A79BC2"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F6FF" w:themeFill="accent2" w:themeFillTint="33"/>
    </w:tcPr>
    <w:tblStylePr w:type="firstRow">
      <w:rPr>
        <w:b/>
        <w:bCs/>
      </w:rPr>
      <w:tblPr/>
      <w:tcPr>
        <w:shd w:val="clear" w:color="auto" w:fill="84EDFF" w:themeFill="accent2" w:themeFillTint="66"/>
      </w:tcPr>
    </w:tblStylePr>
    <w:tblStylePr w:type="lastRow">
      <w:rPr>
        <w:b/>
        <w:bCs/>
        <w:color w:val="000000" w:themeColor="text1"/>
      </w:rPr>
      <w:tblPr/>
      <w:tcPr>
        <w:shd w:val="clear" w:color="auto" w:fill="84EDFF" w:themeFill="accent2" w:themeFillTint="66"/>
      </w:tcPr>
    </w:tblStylePr>
    <w:tblStylePr w:type="firstCol">
      <w:rPr>
        <w:color w:val="FFFFFF" w:themeColor="background1"/>
      </w:rPr>
      <w:tblPr/>
      <w:tcPr>
        <w:shd w:val="clear" w:color="auto" w:fill="008198" w:themeFill="accent2" w:themeFillShade="BF"/>
      </w:tcPr>
    </w:tblStylePr>
    <w:tblStylePr w:type="lastCol">
      <w:rPr>
        <w:color w:val="FFFFFF" w:themeColor="background1"/>
      </w:rPr>
      <w:tblPr/>
      <w:tcPr>
        <w:shd w:val="clear" w:color="auto" w:fill="008198" w:themeFill="accent2" w:themeFillShade="BF"/>
      </w:tcPr>
    </w:tblStylePr>
    <w:tblStylePr w:type="band1Vert">
      <w:tblPr/>
      <w:tcPr>
        <w:shd w:val="clear" w:color="auto" w:fill="66E8FF" w:themeFill="accent2" w:themeFillTint="7F"/>
      </w:tcPr>
    </w:tblStylePr>
    <w:tblStylePr w:type="band1Horz">
      <w:tblPr/>
      <w:tcPr>
        <w:shd w:val="clear" w:color="auto" w:fill="66E8FF"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5DFFF" w:themeFill="accent1" w:themeFillTint="33"/>
    </w:tcPr>
    <w:tblStylePr w:type="firstRow">
      <w:rPr>
        <w:b/>
        <w:bCs/>
      </w:rPr>
      <w:tblPr/>
      <w:tcPr>
        <w:shd w:val="clear" w:color="auto" w:fill="4BBFFF" w:themeFill="accent1" w:themeFillTint="66"/>
      </w:tcPr>
    </w:tblStylePr>
    <w:tblStylePr w:type="lastRow">
      <w:rPr>
        <w:b/>
        <w:bCs/>
        <w:color w:val="000000" w:themeColor="text1"/>
      </w:rPr>
      <w:tblPr/>
      <w:tcPr>
        <w:shd w:val="clear" w:color="auto" w:fill="4BBFFF" w:themeFill="accent1" w:themeFillTint="66"/>
      </w:tcPr>
    </w:tblStylePr>
    <w:tblStylePr w:type="firstCol">
      <w:rPr>
        <w:color w:val="FFFFFF" w:themeColor="background1"/>
      </w:rPr>
      <w:tblPr/>
      <w:tcPr>
        <w:shd w:val="clear" w:color="auto" w:fill="001C2C" w:themeFill="accent1" w:themeFillShade="BF"/>
      </w:tcPr>
    </w:tblStylePr>
    <w:tblStylePr w:type="lastCol">
      <w:rPr>
        <w:color w:val="FFFFFF" w:themeColor="background1"/>
      </w:rPr>
      <w:tblPr/>
      <w:tcPr>
        <w:shd w:val="clear" w:color="auto" w:fill="001C2C" w:themeFill="accent1" w:themeFillShade="BF"/>
      </w:tcPr>
    </w:tblStylePr>
    <w:tblStylePr w:type="band1Vert">
      <w:tblPr/>
      <w:tcPr>
        <w:shd w:val="clear" w:color="auto" w:fill="1EAFFF" w:themeFill="accent1" w:themeFillTint="7F"/>
      </w:tcPr>
    </w:tblStylePr>
    <w:tblStylePr w:type="band1Horz">
      <w:tblPr/>
      <w:tcPr>
        <w:shd w:val="clear" w:color="auto" w:fill="1EAFFF"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tblBorders>
    </w:tblPr>
    <w:tblStylePr w:type="firstRow">
      <w:rPr>
        <w:sz w:val="24"/>
        <w:szCs w:val="24"/>
      </w:rPr>
      <w:tblPr/>
      <w:tcPr>
        <w:tcBorders>
          <w:top w:val="nil"/>
          <w:left w:val="nil"/>
          <w:bottom w:val="single" w:sz="24" w:space="0" w:color="DADFE3" w:themeColor="accent6"/>
          <w:right w:val="nil"/>
          <w:insideH w:val="nil"/>
          <w:insideV w:val="nil"/>
        </w:tcBorders>
        <w:shd w:val="clear" w:color="auto" w:fill="FFFFFF" w:themeFill="background1"/>
      </w:tcPr>
    </w:tblStylePr>
    <w:tblStylePr w:type="lastRow">
      <w:tblPr/>
      <w:tcPr>
        <w:tcBorders>
          <w:top w:val="single" w:sz="8" w:space="0" w:color="DADFE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DFE3" w:themeColor="accent6"/>
          <w:insideH w:val="nil"/>
          <w:insideV w:val="nil"/>
        </w:tcBorders>
        <w:shd w:val="clear" w:color="auto" w:fill="FFFFFF" w:themeFill="background1"/>
      </w:tcPr>
    </w:tblStylePr>
    <w:tblStylePr w:type="lastCol">
      <w:tblPr/>
      <w:tcPr>
        <w:tcBorders>
          <w:top w:val="nil"/>
          <w:left w:val="single" w:sz="8" w:space="0" w:color="DADFE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6F8" w:themeFill="accent6" w:themeFillTint="3F"/>
      </w:tcPr>
    </w:tblStylePr>
    <w:tblStylePr w:type="band1Horz">
      <w:tblPr/>
      <w:tcPr>
        <w:tcBorders>
          <w:top w:val="nil"/>
          <w:bottom w:val="nil"/>
          <w:insideH w:val="nil"/>
          <w:insideV w:val="nil"/>
        </w:tcBorders>
        <w:shd w:val="clear" w:color="auto" w:fill="F5F6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tblBorders>
    </w:tblPr>
    <w:tblStylePr w:type="firstRow">
      <w:rPr>
        <w:sz w:val="24"/>
        <w:szCs w:val="24"/>
      </w:rPr>
      <w:tblPr/>
      <w:tcPr>
        <w:tcBorders>
          <w:top w:val="nil"/>
          <w:left w:val="nil"/>
          <w:bottom w:val="single" w:sz="24" w:space="0" w:color="0070B2" w:themeColor="accent5"/>
          <w:right w:val="nil"/>
          <w:insideH w:val="nil"/>
          <w:insideV w:val="nil"/>
        </w:tcBorders>
        <w:shd w:val="clear" w:color="auto" w:fill="FFFFFF" w:themeFill="background1"/>
      </w:tcPr>
    </w:tblStylePr>
    <w:tblStylePr w:type="lastRow">
      <w:tblPr/>
      <w:tcPr>
        <w:tcBorders>
          <w:top w:val="single" w:sz="8" w:space="0" w:color="0070B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B2" w:themeColor="accent5"/>
          <w:insideH w:val="nil"/>
          <w:insideV w:val="nil"/>
        </w:tcBorders>
        <w:shd w:val="clear" w:color="auto" w:fill="FFFFFF" w:themeFill="background1"/>
      </w:tcPr>
    </w:tblStylePr>
    <w:tblStylePr w:type="lastCol">
      <w:tblPr/>
      <w:tcPr>
        <w:tcBorders>
          <w:top w:val="nil"/>
          <w:left w:val="single" w:sz="8" w:space="0" w:color="0070B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E0FF" w:themeFill="accent5" w:themeFillTint="3F"/>
      </w:tcPr>
    </w:tblStylePr>
    <w:tblStylePr w:type="band1Horz">
      <w:tblPr/>
      <w:tcPr>
        <w:tcBorders>
          <w:top w:val="nil"/>
          <w:bottom w:val="nil"/>
          <w:insideH w:val="nil"/>
          <w:insideV w:val="nil"/>
        </w:tcBorders>
        <w:shd w:val="clear" w:color="auto" w:fill="ACE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tblBorders>
    </w:tblPr>
    <w:tblStylePr w:type="firstRow">
      <w:rPr>
        <w:sz w:val="24"/>
        <w:szCs w:val="24"/>
      </w:rPr>
      <w:tblPr/>
      <w:tcPr>
        <w:tcBorders>
          <w:top w:val="nil"/>
          <w:left w:val="nil"/>
          <w:bottom w:val="single" w:sz="24" w:space="0" w:color="EA5184" w:themeColor="accent4"/>
          <w:right w:val="nil"/>
          <w:insideH w:val="nil"/>
          <w:insideV w:val="nil"/>
        </w:tcBorders>
        <w:shd w:val="clear" w:color="auto" w:fill="FFFFFF" w:themeFill="background1"/>
      </w:tcPr>
    </w:tblStylePr>
    <w:tblStylePr w:type="lastRow">
      <w:tblPr/>
      <w:tcPr>
        <w:tcBorders>
          <w:top w:val="single" w:sz="8" w:space="0" w:color="EA518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5184" w:themeColor="accent4"/>
          <w:insideH w:val="nil"/>
          <w:insideV w:val="nil"/>
        </w:tcBorders>
        <w:shd w:val="clear" w:color="auto" w:fill="FFFFFF" w:themeFill="background1"/>
      </w:tcPr>
    </w:tblStylePr>
    <w:tblStylePr w:type="lastCol">
      <w:tblPr/>
      <w:tcPr>
        <w:tcBorders>
          <w:top w:val="nil"/>
          <w:left w:val="single" w:sz="8" w:space="0" w:color="EA518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E0" w:themeFill="accent4" w:themeFillTint="3F"/>
      </w:tcPr>
    </w:tblStylePr>
    <w:tblStylePr w:type="band1Horz">
      <w:tblPr/>
      <w:tcPr>
        <w:tcBorders>
          <w:top w:val="nil"/>
          <w:bottom w:val="nil"/>
          <w:insideH w:val="nil"/>
          <w:insideV w:val="nil"/>
        </w:tcBorders>
        <w:shd w:val="clear" w:color="auto" w:fill="F9D3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tblBorders>
    </w:tblPr>
    <w:tblStylePr w:type="firstRow">
      <w:rPr>
        <w:sz w:val="24"/>
        <w:szCs w:val="24"/>
      </w:rPr>
      <w:tblPr/>
      <w:tcPr>
        <w:tcBorders>
          <w:top w:val="nil"/>
          <w:left w:val="nil"/>
          <w:bottom w:val="single" w:sz="24" w:space="0" w:color="554774" w:themeColor="accent3"/>
          <w:right w:val="nil"/>
          <w:insideH w:val="nil"/>
          <w:insideV w:val="nil"/>
        </w:tcBorders>
        <w:shd w:val="clear" w:color="auto" w:fill="FFFFFF" w:themeFill="background1"/>
      </w:tcPr>
    </w:tblStylePr>
    <w:tblStylePr w:type="lastRow">
      <w:tblPr/>
      <w:tcPr>
        <w:tcBorders>
          <w:top w:val="single" w:sz="8" w:space="0" w:color="55477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4774" w:themeColor="accent3"/>
          <w:insideH w:val="nil"/>
          <w:insideV w:val="nil"/>
        </w:tcBorders>
        <w:shd w:val="clear" w:color="auto" w:fill="FFFFFF" w:themeFill="background1"/>
      </w:tcPr>
    </w:tblStylePr>
    <w:tblStylePr w:type="lastCol">
      <w:tblPr/>
      <w:tcPr>
        <w:tcBorders>
          <w:top w:val="nil"/>
          <w:left w:val="single" w:sz="8" w:space="0" w:color="55477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CDE0" w:themeFill="accent3" w:themeFillTint="3F"/>
      </w:tcPr>
    </w:tblStylePr>
    <w:tblStylePr w:type="band1Horz">
      <w:tblPr/>
      <w:tcPr>
        <w:tcBorders>
          <w:top w:val="nil"/>
          <w:bottom w:val="nil"/>
          <w:insideH w:val="nil"/>
          <w:insideV w:val="nil"/>
        </w:tcBorders>
        <w:shd w:val="clear" w:color="auto" w:fill="D3CDE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tblBorders>
    </w:tblPr>
    <w:tblStylePr w:type="firstRow">
      <w:rPr>
        <w:sz w:val="24"/>
        <w:szCs w:val="24"/>
      </w:rPr>
      <w:tblPr/>
      <w:tcPr>
        <w:tcBorders>
          <w:top w:val="nil"/>
          <w:left w:val="nil"/>
          <w:bottom w:val="single" w:sz="24" w:space="0" w:color="00AECB" w:themeColor="accent2"/>
          <w:right w:val="nil"/>
          <w:insideH w:val="nil"/>
          <w:insideV w:val="nil"/>
        </w:tcBorders>
        <w:shd w:val="clear" w:color="auto" w:fill="FFFFFF" w:themeFill="background1"/>
      </w:tcPr>
    </w:tblStylePr>
    <w:tblStylePr w:type="lastRow">
      <w:tblPr/>
      <w:tcPr>
        <w:tcBorders>
          <w:top w:val="single" w:sz="8" w:space="0" w:color="00AEC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ECB" w:themeColor="accent2"/>
          <w:insideH w:val="nil"/>
          <w:insideV w:val="nil"/>
        </w:tcBorders>
        <w:shd w:val="clear" w:color="auto" w:fill="FFFFFF" w:themeFill="background1"/>
      </w:tcPr>
    </w:tblStylePr>
    <w:tblStylePr w:type="lastCol">
      <w:tblPr/>
      <w:tcPr>
        <w:tcBorders>
          <w:top w:val="nil"/>
          <w:left w:val="single" w:sz="8" w:space="0" w:color="00AEC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F3FF" w:themeFill="accent2" w:themeFillTint="3F"/>
      </w:tcPr>
    </w:tblStylePr>
    <w:tblStylePr w:type="band1Horz">
      <w:tblPr/>
      <w:tcPr>
        <w:tcBorders>
          <w:top w:val="nil"/>
          <w:bottom w:val="nil"/>
          <w:insideH w:val="nil"/>
          <w:insideV w:val="nil"/>
        </w:tcBorders>
        <w:shd w:val="clear" w:color="auto" w:fill="B3F3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73C" w:themeColor="accent1"/>
        <w:left w:val="single" w:sz="8" w:space="0" w:color="00273C" w:themeColor="accent1"/>
        <w:bottom w:val="single" w:sz="8" w:space="0" w:color="00273C" w:themeColor="accent1"/>
        <w:right w:val="single" w:sz="8" w:space="0" w:color="00273C" w:themeColor="accent1"/>
      </w:tblBorders>
    </w:tblPr>
    <w:tblStylePr w:type="firstRow">
      <w:rPr>
        <w:sz w:val="24"/>
        <w:szCs w:val="24"/>
      </w:rPr>
      <w:tblPr/>
      <w:tcPr>
        <w:tcBorders>
          <w:top w:val="nil"/>
          <w:left w:val="nil"/>
          <w:bottom w:val="single" w:sz="24" w:space="0" w:color="00273C" w:themeColor="accent1"/>
          <w:right w:val="nil"/>
          <w:insideH w:val="nil"/>
          <w:insideV w:val="nil"/>
        </w:tcBorders>
        <w:shd w:val="clear" w:color="auto" w:fill="FFFFFF" w:themeFill="background1"/>
      </w:tcPr>
    </w:tblStylePr>
    <w:tblStylePr w:type="lastRow">
      <w:tblPr/>
      <w:tcPr>
        <w:tcBorders>
          <w:top w:val="single" w:sz="8" w:space="0" w:color="00273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73C" w:themeColor="accent1"/>
          <w:insideH w:val="nil"/>
          <w:insideV w:val="nil"/>
        </w:tcBorders>
        <w:shd w:val="clear" w:color="auto" w:fill="FFFFFF" w:themeFill="background1"/>
      </w:tcPr>
    </w:tblStylePr>
    <w:tblStylePr w:type="lastCol">
      <w:tblPr/>
      <w:tcPr>
        <w:tcBorders>
          <w:top w:val="nil"/>
          <w:left w:val="single" w:sz="8" w:space="0" w:color="00273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D7FF" w:themeFill="accent1" w:themeFillTint="3F"/>
      </w:tcPr>
    </w:tblStylePr>
    <w:tblStylePr w:type="band1Horz">
      <w:tblPr/>
      <w:tcPr>
        <w:tcBorders>
          <w:top w:val="nil"/>
          <w:bottom w:val="nil"/>
          <w:insideH w:val="nil"/>
          <w:insideV w:val="nil"/>
        </w:tcBorders>
        <w:shd w:val="clear" w:color="auto" w:fill="8FD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DADFE3" w:themeColor="accent6"/>
        <w:bottom w:val="single" w:sz="8" w:space="0" w:color="DADFE3" w:themeColor="accent6"/>
      </w:tblBorders>
    </w:tblPr>
    <w:tblStylePr w:type="firstRow">
      <w:rPr>
        <w:rFonts w:asciiTheme="majorHAnsi" w:eastAsiaTheme="majorEastAsia" w:hAnsiTheme="majorHAnsi" w:cstheme="majorBidi"/>
      </w:rPr>
      <w:tblPr/>
      <w:tcPr>
        <w:tcBorders>
          <w:top w:val="nil"/>
          <w:bottom w:val="single" w:sz="8" w:space="0" w:color="DADFE3" w:themeColor="accent6"/>
        </w:tcBorders>
      </w:tcPr>
    </w:tblStylePr>
    <w:tblStylePr w:type="lastRow">
      <w:rPr>
        <w:b/>
        <w:bCs/>
        <w:color w:val="000000" w:themeColor="text2"/>
      </w:rPr>
      <w:tblPr/>
      <w:tcPr>
        <w:tcBorders>
          <w:top w:val="single" w:sz="8" w:space="0" w:color="DADFE3" w:themeColor="accent6"/>
          <w:bottom w:val="single" w:sz="8" w:space="0" w:color="DADFE3" w:themeColor="accent6"/>
        </w:tcBorders>
      </w:tcPr>
    </w:tblStylePr>
    <w:tblStylePr w:type="firstCol">
      <w:rPr>
        <w:b/>
        <w:bCs/>
      </w:rPr>
    </w:tblStylePr>
    <w:tblStylePr w:type="lastCol">
      <w:rPr>
        <w:b/>
        <w:bCs/>
      </w:rPr>
      <w:tblPr/>
      <w:tcPr>
        <w:tcBorders>
          <w:top w:val="single" w:sz="8" w:space="0" w:color="DADFE3" w:themeColor="accent6"/>
          <w:bottom w:val="single" w:sz="8" w:space="0" w:color="DADFE3" w:themeColor="accent6"/>
        </w:tcBorders>
      </w:tcPr>
    </w:tblStylePr>
    <w:tblStylePr w:type="band1Vert">
      <w:tblPr/>
      <w:tcPr>
        <w:shd w:val="clear" w:color="auto" w:fill="F5F6F8" w:themeFill="accent6" w:themeFillTint="3F"/>
      </w:tcPr>
    </w:tblStylePr>
    <w:tblStylePr w:type="band1Horz">
      <w:tblPr/>
      <w:tcPr>
        <w:shd w:val="clear" w:color="auto" w:fill="F5F6F8"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0070B2" w:themeColor="accent5"/>
        <w:bottom w:val="single" w:sz="8" w:space="0" w:color="0070B2" w:themeColor="accent5"/>
      </w:tblBorders>
    </w:tblPr>
    <w:tblStylePr w:type="firstRow">
      <w:rPr>
        <w:rFonts w:asciiTheme="majorHAnsi" w:eastAsiaTheme="majorEastAsia" w:hAnsiTheme="majorHAnsi" w:cstheme="majorBidi"/>
      </w:rPr>
      <w:tblPr/>
      <w:tcPr>
        <w:tcBorders>
          <w:top w:val="nil"/>
          <w:bottom w:val="single" w:sz="8" w:space="0" w:color="0070B2" w:themeColor="accent5"/>
        </w:tcBorders>
      </w:tcPr>
    </w:tblStylePr>
    <w:tblStylePr w:type="lastRow">
      <w:rPr>
        <w:b/>
        <w:bCs/>
        <w:color w:val="000000" w:themeColor="text2"/>
      </w:rPr>
      <w:tblPr/>
      <w:tcPr>
        <w:tcBorders>
          <w:top w:val="single" w:sz="8" w:space="0" w:color="0070B2" w:themeColor="accent5"/>
          <w:bottom w:val="single" w:sz="8" w:space="0" w:color="0070B2" w:themeColor="accent5"/>
        </w:tcBorders>
      </w:tcPr>
    </w:tblStylePr>
    <w:tblStylePr w:type="firstCol">
      <w:rPr>
        <w:b/>
        <w:bCs/>
      </w:rPr>
    </w:tblStylePr>
    <w:tblStylePr w:type="lastCol">
      <w:rPr>
        <w:b/>
        <w:bCs/>
      </w:rPr>
      <w:tblPr/>
      <w:tcPr>
        <w:tcBorders>
          <w:top w:val="single" w:sz="8" w:space="0" w:color="0070B2" w:themeColor="accent5"/>
          <w:bottom w:val="single" w:sz="8" w:space="0" w:color="0070B2" w:themeColor="accent5"/>
        </w:tcBorders>
      </w:tcPr>
    </w:tblStylePr>
    <w:tblStylePr w:type="band1Vert">
      <w:tblPr/>
      <w:tcPr>
        <w:shd w:val="clear" w:color="auto" w:fill="ACE0FF" w:themeFill="accent5" w:themeFillTint="3F"/>
      </w:tcPr>
    </w:tblStylePr>
    <w:tblStylePr w:type="band1Horz">
      <w:tblPr/>
      <w:tcPr>
        <w:shd w:val="clear" w:color="auto" w:fill="ACE0F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EA5184" w:themeColor="accent4"/>
        <w:bottom w:val="single" w:sz="8" w:space="0" w:color="EA5184" w:themeColor="accent4"/>
      </w:tblBorders>
    </w:tblPr>
    <w:tblStylePr w:type="firstRow">
      <w:rPr>
        <w:rFonts w:asciiTheme="majorHAnsi" w:eastAsiaTheme="majorEastAsia" w:hAnsiTheme="majorHAnsi" w:cstheme="majorBidi"/>
      </w:rPr>
      <w:tblPr/>
      <w:tcPr>
        <w:tcBorders>
          <w:top w:val="nil"/>
          <w:bottom w:val="single" w:sz="8" w:space="0" w:color="EA5184" w:themeColor="accent4"/>
        </w:tcBorders>
      </w:tcPr>
    </w:tblStylePr>
    <w:tblStylePr w:type="lastRow">
      <w:rPr>
        <w:b/>
        <w:bCs/>
        <w:color w:val="000000" w:themeColor="text2"/>
      </w:rPr>
      <w:tblPr/>
      <w:tcPr>
        <w:tcBorders>
          <w:top w:val="single" w:sz="8" w:space="0" w:color="EA5184" w:themeColor="accent4"/>
          <w:bottom w:val="single" w:sz="8" w:space="0" w:color="EA5184" w:themeColor="accent4"/>
        </w:tcBorders>
      </w:tcPr>
    </w:tblStylePr>
    <w:tblStylePr w:type="firstCol">
      <w:rPr>
        <w:b/>
        <w:bCs/>
      </w:rPr>
    </w:tblStylePr>
    <w:tblStylePr w:type="lastCol">
      <w:rPr>
        <w:b/>
        <w:bCs/>
      </w:rPr>
      <w:tblPr/>
      <w:tcPr>
        <w:tcBorders>
          <w:top w:val="single" w:sz="8" w:space="0" w:color="EA5184" w:themeColor="accent4"/>
          <w:bottom w:val="single" w:sz="8" w:space="0" w:color="EA5184" w:themeColor="accent4"/>
        </w:tcBorders>
      </w:tcPr>
    </w:tblStylePr>
    <w:tblStylePr w:type="band1Vert">
      <w:tblPr/>
      <w:tcPr>
        <w:shd w:val="clear" w:color="auto" w:fill="F9D3E0" w:themeFill="accent4" w:themeFillTint="3F"/>
      </w:tcPr>
    </w:tblStylePr>
    <w:tblStylePr w:type="band1Horz">
      <w:tblPr/>
      <w:tcPr>
        <w:shd w:val="clear" w:color="auto" w:fill="F9D3E0"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554774" w:themeColor="accent3"/>
        <w:bottom w:val="single" w:sz="8" w:space="0" w:color="554774" w:themeColor="accent3"/>
      </w:tblBorders>
    </w:tblPr>
    <w:tblStylePr w:type="firstRow">
      <w:rPr>
        <w:rFonts w:asciiTheme="majorHAnsi" w:eastAsiaTheme="majorEastAsia" w:hAnsiTheme="majorHAnsi" w:cstheme="majorBidi"/>
      </w:rPr>
      <w:tblPr/>
      <w:tcPr>
        <w:tcBorders>
          <w:top w:val="nil"/>
          <w:bottom w:val="single" w:sz="8" w:space="0" w:color="554774" w:themeColor="accent3"/>
        </w:tcBorders>
      </w:tcPr>
    </w:tblStylePr>
    <w:tblStylePr w:type="lastRow">
      <w:rPr>
        <w:b/>
        <w:bCs/>
        <w:color w:val="000000" w:themeColor="text2"/>
      </w:rPr>
      <w:tblPr/>
      <w:tcPr>
        <w:tcBorders>
          <w:top w:val="single" w:sz="8" w:space="0" w:color="554774" w:themeColor="accent3"/>
          <w:bottom w:val="single" w:sz="8" w:space="0" w:color="554774" w:themeColor="accent3"/>
        </w:tcBorders>
      </w:tcPr>
    </w:tblStylePr>
    <w:tblStylePr w:type="firstCol">
      <w:rPr>
        <w:b/>
        <w:bCs/>
      </w:rPr>
    </w:tblStylePr>
    <w:tblStylePr w:type="lastCol">
      <w:rPr>
        <w:b/>
        <w:bCs/>
      </w:rPr>
      <w:tblPr/>
      <w:tcPr>
        <w:tcBorders>
          <w:top w:val="single" w:sz="8" w:space="0" w:color="554774" w:themeColor="accent3"/>
          <w:bottom w:val="single" w:sz="8" w:space="0" w:color="554774" w:themeColor="accent3"/>
        </w:tcBorders>
      </w:tcPr>
    </w:tblStylePr>
    <w:tblStylePr w:type="band1Vert">
      <w:tblPr/>
      <w:tcPr>
        <w:shd w:val="clear" w:color="auto" w:fill="D3CDE0" w:themeFill="accent3" w:themeFillTint="3F"/>
      </w:tcPr>
    </w:tblStylePr>
    <w:tblStylePr w:type="band1Horz">
      <w:tblPr/>
      <w:tcPr>
        <w:shd w:val="clear" w:color="auto" w:fill="D3CDE0"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00AECB" w:themeColor="accent2"/>
        <w:bottom w:val="single" w:sz="8" w:space="0" w:color="00AECB" w:themeColor="accent2"/>
      </w:tblBorders>
    </w:tblPr>
    <w:tblStylePr w:type="firstRow">
      <w:rPr>
        <w:rFonts w:asciiTheme="majorHAnsi" w:eastAsiaTheme="majorEastAsia" w:hAnsiTheme="majorHAnsi" w:cstheme="majorBidi"/>
      </w:rPr>
      <w:tblPr/>
      <w:tcPr>
        <w:tcBorders>
          <w:top w:val="nil"/>
          <w:bottom w:val="single" w:sz="8" w:space="0" w:color="00AECB" w:themeColor="accent2"/>
        </w:tcBorders>
      </w:tcPr>
    </w:tblStylePr>
    <w:tblStylePr w:type="lastRow">
      <w:rPr>
        <w:b/>
        <w:bCs/>
        <w:color w:val="000000" w:themeColor="text2"/>
      </w:rPr>
      <w:tblPr/>
      <w:tcPr>
        <w:tcBorders>
          <w:top w:val="single" w:sz="8" w:space="0" w:color="00AECB" w:themeColor="accent2"/>
          <w:bottom w:val="single" w:sz="8" w:space="0" w:color="00AECB" w:themeColor="accent2"/>
        </w:tcBorders>
      </w:tcPr>
    </w:tblStylePr>
    <w:tblStylePr w:type="firstCol">
      <w:rPr>
        <w:b/>
        <w:bCs/>
      </w:rPr>
    </w:tblStylePr>
    <w:tblStylePr w:type="lastCol">
      <w:rPr>
        <w:b/>
        <w:bCs/>
      </w:rPr>
      <w:tblPr/>
      <w:tcPr>
        <w:tcBorders>
          <w:top w:val="single" w:sz="8" w:space="0" w:color="00AECB" w:themeColor="accent2"/>
          <w:bottom w:val="single" w:sz="8" w:space="0" w:color="00AECB" w:themeColor="accent2"/>
        </w:tcBorders>
      </w:tcPr>
    </w:tblStylePr>
    <w:tblStylePr w:type="band1Vert">
      <w:tblPr/>
      <w:tcPr>
        <w:shd w:val="clear" w:color="auto" w:fill="B3F3FF" w:themeFill="accent2" w:themeFillTint="3F"/>
      </w:tcPr>
    </w:tblStylePr>
    <w:tblStylePr w:type="band1Horz">
      <w:tblPr/>
      <w:tcPr>
        <w:shd w:val="clear" w:color="auto" w:fill="B3F3FF"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DFE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DFE3" w:themeFill="accent6"/>
      </w:tcPr>
    </w:tblStylePr>
    <w:tblStylePr w:type="lastCol">
      <w:rPr>
        <w:b/>
        <w:bCs/>
        <w:color w:val="FFFFFF" w:themeColor="background1"/>
      </w:rPr>
      <w:tblPr/>
      <w:tcPr>
        <w:tcBorders>
          <w:left w:val="nil"/>
          <w:right w:val="nil"/>
          <w:insideH w:val="nil"/>
          <w:insideV w:val="nil"/>
        </w:tcBorders>
        <w:shd w:val="clear" w:color="auto" w:fill="DADFE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B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B2" w:themeFill="accent5"/>
      </w:tcPr>
    </w:tblStylePr>
    <w:tblStylePr w:type="lastCol">
      <w:rPr>
        <w:b/>
        <w:bCs/>
        <w:color w:val="FFFFFF" w:themeColor="background1"/>
      </w:rPr>
      <w:tblPr/>
      <w:tcPr>
        <w:tcBorders>
          <w:left w:val="nil"/>
          <w:right w:val="nil"/>
          <w:insideH w:val="nil"/>
          <w:insideV w:val="nil"/>
        </w:tcBorders>
        <w:shd w:val="clear" w:color="auto" w:fill="0070B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518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5184" w:themeFill="accent4"/>
      </w:tcPr>
    </w:tblStylePr>
    <w:tblStylePr w:type="lastCol">
      <w:rPr>
        <w:b/>
        <w:bCs/>
        <w:color w:val="FFFFFF" w:themeColor="background1"/>
      </w:rPr>
      <w:tblPr/>
      <w:tcPr>
        <w:tcBorders>
          <w:left w:val="nil"/>
          <w:right w:val="nil"/>
          <w:insideH w:val="nil"/>
          <w:insideV w:val="nil"/>
        </w:tcBorders>
        <w:shd w:val="clear" w:color="auto" w:fill="EA518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477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54774" w:themeFill="accent3"/>
      </w:tcPr>
    </w:tblStylePr>
    <w:tblStylePr w:type="lastCol">
      <w:rPr>
        <w:b/>
        <w:bCs/>
        <w:color w:val="FFFFFF" w:themeColor="background1"/>
      </w:rPr>
      <w:tblPr/>
      <w:tcPr>
        <w:tcBorders>
          <w:left w:val="nil"/>
          <w:right w:val="nil"/>
          <w:insideH w:val="nil"/>
          <w:insideV w:val="nil"/>
        </w:tcBorders>
        <w:shd w:val="clear" w:color="auto" w:fill="55477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EC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ECB" w:themeFill="accent2"/>
      </w:tcPr>
    </w:tblStylePr>
    <w:tblStylePr w:type="lastCol">
      <w:rPr>
        <w:b/>
        <w:bCs/>
        <w:color w:val="FFFFFF" w:themeColor="background1"/>
      </w:rPr>
      <w:tblPr/>
      <w:tcPr>
        <w:tcBorders>
          <w:left w:val="nil"/>
          <w:right w:val="nil"/>
          <w:insideH w:val="nil"/>
          <w:insideV w:val="nil"/>
        </w:tcBorders>
        <w:shd w:val="clear" w:color="auto" w:fill="00AEC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single" w:sz="8" w:space="0" w:color="E3E6EA" w:themeColor="accent6" w:themeTint="BF"/>
      </w:tblBorders>
    </w:tblPr>
    <w:tblStylePr w:type="firstRow">
      <w:pPr>
        <w:spacing w:before="0" w:after="0" w:line="240" w:lineRule="auto"/>
      </w:pPr>
      <w:rPr>
        <w:b/>
        <w:bCs/>
        <w:color w:val="FFFFFF" w:themeColor="background1"/>
      </w:rPr>
      <w:tblPr/>
      <w:tcPr>
        <w:tcBorders>
          <w:top w:val="single" w:sz="8"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nil"/>
          <w:insideV w:val="nil"/>
        </w:tcBorders>
        <w:shd w:val="clear" w:color="auto" w:fill="DADFE3" w:themeFill="accent6"/>
      </w:tcPr>
    </w:tblStylePr>
    <w:tblStylePr w:type="lastRow">
      <w:pPr>
        <w:spacing w:before="0" w:after="0" w:line="240" w:lineRule="auto"/>
      </w:pPr>
      <w:rPr>
        <w:b/>
        <w:bCs/>
      </w:rPr>
      <w:tblPr/>
      <w:tcPr>
        <w:tcBorders>
          <w:top w:val="double" w:sz="6"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F6F8" w:themeFill="accent6" w:themeFillTint="3F"/>
      </w:tcPr>
    </w:tblStylePr>
    <w:tblStylePr w:type="band1Horz">
      <w:tblPr/>
      <w:tcPr>
        <w:tcBorders>
          <w:insideH w:val="nil"/>
          <w:insideV w:val="nil"/>
        </w:tcBorders>
        <w:shd w:val="clear" w:color="auto" w:fill="F5F6F8"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single" w:sz="8" w:space="0" w:color="06A2FF" w:themeColor="accent5" w:themeTint="BF"/>
      </w:tblBorders>
    </w:tblPr>
    <w:tblStylePr w:type="firstRow">
      <w:pPr>
        <w:spacing w:before="0" w:after="0" w:line="240" w:lineRule="auto"/>
      </w:pPr>
      <w:rPr>
        <w:b/>
        <w:bCs/>
        <w:color w:val="FFFFFF" w:themeColor="background1"/>
      </w:rPr>
      <w:tblPr/>
      <w:tcPr>
        <w:tcBorders>
          <w:top w:val="single" w:sz="8"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nil"/>
          <w:insideV w:val="nil"/>
        </w:tcBorders>
        <w:shd w:val="clear" w:color="auto" w:fill="0070B2" w:themeFill="accent5"/>
      </w:tcPr>
    </w:tblStylePr>
    <w:tblStylePr w:type="lastRow">
      <w:pPr>
        <w:spacing w:before="0" w:after="0" w:line="240" w:lineRule="auto"/>
      </w:pPr>
      <w:rPr>
        <w:b/>
        <w:bCs/>
      </w:rPr>
      <w:tblPr/>
      <w:tcPr>
        <w:tcBorders>
          <w:top w:val="double" w:sz="6"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CE0FF" w:themeFill="accent5" w:themeFillTint="3F"/>
      </w:tcPr>
    </w:tblStylePr>
    <w:tblStylePr w:type="band1Horz">
      <w:tblPr/>
      <w:tcPr>
        <w:tcBorders>
          <w:insideH w:val="nil"/>
          <w:insideV w:val="nil"/>
        </w:tcBorders>
        <w:shd w:val="clear" w:color="auto" w:fill="ACE0F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single" w:sz="8" w:space="0" w:color="EF7CA2" w:themeColor="accent4" w:themeTint="BF"/>
      </w:tblBorders>
    </w:tblPr>
    <w:tblStylePr w:type="firstRow">
      <w:pPr>
        <w:spacing w:before="0" w:after="0" w:line="240" w:lineRule="auto"/>
      </w:pPr>
      <w:rPr>
        <w:b/>
        <w:bCs/>
        <w:color w:val="FFFFFF" w:themeColor="background1"/>
      </w:rPr>
      <w:tblPr/>
      <w:tcPr>
        <w:tcBorders>
          <w:top w:val="single" w:sz="8"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nil"/>
          <w:insideV w:val="nil"/>
        </w:tcBorders>
        <w:shd w:val="clear" w:color="auto" w:fill="EA5184" w:themeFill="accent4"/>
      </w:tcPr>
    </w:tblStylePr>
    <w:tblStylePr w:type="lastRow">
      <w:pPr>
        <w:spacing w:before="0" w:after="0" w:line="240" w:lineRule="auto"/>
      </w:pPr>
      <w:rPr>
        <w:b/>
        <w:bCs/>
      </w:rPr>
      <w:tblPr/>
      <w:tcPr>
        <w:tcBorders>
          <w:top w:val="double" w:sz="6"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D3E0" w:themeFill="accent4" w:themeFillTint="3F"/>
      </w:tcPr>
    </w:tblStylePr>
    <w:tblStylePr w:type="band1Horz">
      <w:tblPr/>
      <w:tcPr>
        <w:tcBorders>
          <w:insideH w:val="nil"/>
          <w:insideV w:val="nil"/>
        </w:tcBorders>
        <w:shd w:val="clear" w:color="auto" w:fill="F9D3E0"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single" w:sz="8" w:space="0" w:color="7A68A3" w:themeColor="accent3" w:themeTint="BF"/>
      </w:tblBorders>
    </w:tblPr>
    <w:tblStylePr w:type="firstRow">
      <w:pPr>
        <w:spacing w:before="0" w:after="0" w:line="240" w:lineRule="auto"/>
      </w:pPr>
      <w:rPr>
        <w:b/>
        <w:bCs/>
        <w:color w:val="FFFFFF" w:themeColor="background1"/>
      </w:rPr>
      <w:tblPr/>
      <w:tcPr>
        <w:tcBorders>
          <w:top w:val="single" w:sz="8"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nil"/>
          <w:insideV w:val="nil"/>
        </w:tcBorders>
        <w:shd w:val="clear" w:color="auto" w:fill="554774" w:themeFill="accent3"/>
      </w:tcPr>
    </w:tblStylePr>
    <w:tblStylePr w:type="lastRow">
      <w:pPr>
        <w:spacing w:before="0" w:after="0" w:line="240" w:lineRule="auto"/>
      </w:pPr>
      <w:rPr>
        <w:b/>
        <w:bCs/>
      </w:rPr>
      <w:tblPr/>
      <w:tcPr>
        <w:tcBorders>
          <w:top w:val="double" w:sz="6"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3CDE0" w:themeFill="accent3" w:themeFillTint="3F"/>
      </w:tcPr>
    </w:tblStylePr>
    <w:tblStylePr w:type="band1Horz">
      <w:tblPr/>
      <w:tcPr>
        <w:tcBorders>
          <w:insideH w:val="nil"/>
          <w:insideV w:val="nil"/>
        </w:tcBorders>
        <w:shd w:val="clear" w:color="auto" w:fill="D3CDE0"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single" w:sz="8" w:space="0" w:color="19DDFF" w:themeColor="accent2" w:themeTint="BF"/>
      </w:tblBorders>
    </w:tblPr>
    <w:tblStylePr w:type="firstRow">
      <w:pPr>
        <w:spacing w:before="0" w:after="0" w:line="240" w:lineRule="auto"/>
      </w:pPr>
      <w:rPr>
        <w:b/>
        <w:bCs/>
        <w:color w:val="FFFFFF" w:themeColor="background1"/>
      </w:rPr>
      <w:tblPr/>
      <w:tcPr>
        <w:tcBorders>
          <w:top w:val="single" w:sz="8"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nil"/>
          <w:insideV w:val="nil"/>
        </w:tcBorders>
        <w:shd w:val="clear" w:color="auto" w:fill="00AECB" w:themeFill="accent2"/>
      </w:tcPr>
    </w:tblStylePr>
    <w:tblStylePr w:type="lastRow">
      <w:pPr>
        <w:spacing w:before="0" w:after="0" w:line="240" w:lineRule="auto"/>
      </w:pPr>
      <w:rPr>
        <w:b/>
        <w:bCs/>
      </w:rPr>
      <w:tblPr/>
      <w:tcPr>
        <w:tcBorders>
          <w:top w:val="double" w:sz="6"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F3FF" w:themeFill="accent2" w:themeFillTint="3F"/>
      </w:tcPr>
    </w:tblStylePr>
    <w:tblStylePr w:type="band1Horz">
      <w:tblPr/>
      <w:tcPr>
        <w:tcBorders>
          <w:insideH w:val="nil"/>
          <w:insideV w:val="nil"/>
        </w:tcBorders>
        <w:shd w:val="clear" w:color="auto" w:fill="B3F3FF"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6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DFE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DFE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DFE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DFE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EEF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EEF1"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E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B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B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B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B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C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C1FF"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518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518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518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518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8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8C1"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CDE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477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477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477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477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9B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9BC2"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3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C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EC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EC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EC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E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E8FF"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D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73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73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73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73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EA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EAFFF"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insideH w:val="single" w:sz="8" w:space="0" w:color="DADFE3" w:themeColor="accent6"/>
        <w:insideV w:val="single" w:sz="8" w:space="0" w:color="DADFE3" w:themeColor="accent6"/>
      </w:tblBorders>
    </w:tblPr>
    <w:tcPr>
      <w:shd w:val="clear" w:color="auto" w:fill="F5F6F8" w:themeFill="accent6" w:themeFillTint="3F"/>
    </w:tcPr>
    <w:tblStylePr w:type="firstRow">
      <w:rPr>
        <w:b/>
        <w:bCs/>
        <w:color w:val="000000" w:themeColor="text1"/>
      </w:rPr>
      <w:tblPr/>
      <w:tcPr>
        <w:shd w:val="clear" w:color="auto" w:fill="FBFB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9" w:themeFill="accent6" w:themeFillTint="33"/>
      </w:tcPr>
    </w:tblStylePr>
    <w:tblStylePr w:type="band1Vert">
      <w:tblPr/>
      <w:tcPr>
        <w:shd w:val="clear" w:color="auto" w:fill="ECEEF1" w:themeFill="accent6" w:themeFillTint="7F"/>
      </w:tcPr>
    </w:tblStylePr>
    <w:tblStylePr w:type="band1Horz">
      <w:tblPr/>
      <w:tcPr>
        <w:tcBorders>
          <w:insideH w:val="single" w:sz="6" w:space="0" w:color="DADFE3" w:themeColor="accent6"/>
          <w:insideV w:val="single" w:sz="6" w:space="0" w:color="DADFE3" w:themeColor="accent6"/>
        </w:tcBorders>
        <w:shd w:val="clear" w:color="auto" w:fill="ECEEF1"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insideH w:val="single" w:sz="8" w:space="0" w:color="0070B2" w:themeColor="accent5"/>
        <w:insideV w:val="single" w:sz="8" w:space="0" w:color="0070B2" w:themeColor="accent5"/>
      </w:tblBorders>
    </w:tblPr>
    <w:tcPr>
      <w:shd w:val="clear" w:color="auto" w:fill="ACE0FF" w:themeFill="accent5" w:themeFillTint="3F"/>
    </w:tcPr>
    <w:tblStylePr w:type="firstRow">
      <w:rPr>
        <w:b/>
        <w:bCs/>
        <w:color w:val="000000" w:themeColor="text1"/>
      </w:rPr>
      <w:tblPr/>
      <w:tcPr>
        <w:shd w:val="clear" w:color="auto" w:fill="DEF2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E6FF" w:themeFill="accent5" w:themeFillTint="33"/>
      </w:tcPr>
    </w:tblStylePr>
    <w:tblStylePr w:type="band1Vert">
      <w:tblPr/>
      <w:tcPr>
        <w:shd w:val="clear" w:color="auto" w:fill="59C1FF" w:themeFill="accent5" w:themeFillTint="7F"/>
      </w:tcPr>
    </w:tblStylePr>
    <w:tblStylePr w:type="band1Horz">
      <w:tblPr/>
      <w:tcPr>
        <w:tcBorders>
          <w:insideH w:val="single" w:sz="6" w:space="0" w:color="0070B2" w:themeColor="accent5"/>
          <w:insideV w:val="single" w:sz="6" w:space="0" w:color="0070B2" w:themeColor="accent5"/>
        </w:tcBorders>
        <w:shd w:val="clear" w:color="auto" w:fill="59C1FF"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insideH w:val="single" w:sz="8" w:space="0" w:color="EA5184" w:themeColor="accent4"/>
        <w:insideV w:val="single" w:sz="8" w:space="0" w:color="EA5184" w:themeColor="accent4"/>
      </w:tblBorders>
    </w:tblPr>
    <w:tcPr>
      <w:shd w:val="clear" w:color="auto" w:fill="F9D3E0" w:themeFill="accent4" w:themeFillTint="3F"/>
    </w:tcPr>
    <w:tblStylePr w:type="firstRow">
      <w:rPr>
        <w:b/>
        <w:bCs/>
        <w:color w:val="000000" w:themeColor="text1"/>
      </w:rPr>
      <w:tblPr/>
      <w:tcPr>
        <w:shd w:val="clear" w:color="auto" w:fill="FDED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E6" w:themeFill="accent4" w:themeFillTint="33"/>
      </w:tcPr>
    </w:tblStylePr>
    <w:tblStylePr w:type="band1Vert">
      <w:tblPr/>
      <w:tcPr>
        <w:shd w:val="clear" w:color="auto" w:fill="F4A8C1" w:themeFill="accent4" w:themeFillTint="7F"/>
      </w:tcPr>
    </w:tblStylePr>
    <w:tblStylePr w:type="band1Horz">
      <w:tblPr/>
      <w:tcPr>
        <w:tcBorders>
          <w:insideH w:val="single" w:sz="6" w:space="0" w:color="EA5184" w:themeColor="accent4"/>
          <w:insideV w:val="single" w:sz="6" w:space="0" w:color="EA5184" w:themeColor="accent4"/>
        </w:tcBorders>
        <w:shd w:val="clear" w:color="auto" w:fill="F4A8C1"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insideH w:val="single" w:sz="8" w:space="0" w:color="554774" w:themeColor="accent3"/>
        <w:insideV w:val="single" w:sz="8" w:space="0" w:color="554774" w:themeColor="accent3"/>
      </w:tblBorders>
    </w:tblPr>
    <w:tcPr>
      <w:shd w:val="clear" w:color="auto" w:fill="D3CDE0" w:themeFill="accent3" w:themeFillTint="3F"/>
    </w:tcPr>
    <w:tblStylePr w:type="firstRow">
      <w:rPr>
        <w:b/>
        <w:bCs/>
        <w:color w:val="000000" w:themeColor="text1"/>
      </w:rPr>
      <w:tblPr/>
      <w:tcPr>
        <w:shd w:val="clear" w:color="auto" w:fill="EDEB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6E6" w:themeFill="accent3" w:themeFillTint="33"/>
      </w:tcPr>
    </w:tblStylePr>
    <w:tblStylePr w:type="band1Vert">
      <w:tblPr/>
      <w:tcPr>
        <w:shd w:val="clear" w:color="auto" w:fill="A79BC2" w:themeFill="accent3" w:themeFillTint="7F"/>
      </w:tcPr>
    </w:tblStylePr>
    <w:tblStylePr w:type="band1Horz">
      <w:tblPr/>
      <w:tcPr>
        <w:tcBorders>
          <w:insideH w:val="single" w:sz="6" w:space="0" w:color="554774" w:themeColor="accent3"/>
          <w:insideV w:val="single" w:sz="6" w:space="0" w:color="554774" w:themeColor="accent3"/>
        </w:tcBorders>
        <w:shd w:val="clear" w:color="auto" w:fill="A79BC2"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insideH w:val="single" w:sz="8" w:space="0" w:color="00AECB" w:themeColor="accent2"/>
        <w:insideV w:val="single" w:sz="8" w:space="0" w:color="00AECB" w:themeColor="accent2"/>
      </w:tblBorders>
    </w:tblPr>
    <w:tcPr>
      <w:shd w:val="clear" w:color="auto" w:fill="B3F3FF" w:themeFill="accent2" w:themeFillTint="3F"/>
    </w:tcPr>
    <w:tblStylePr w:type="firstRow">
      <w:rPr>
        <w:b/>
        <w:bCs/>
        <w:color w:val="000000" w:themeColor="text1"/>
      </w:rPr>
      <w:tblPr/>
      <w:tcPr>
        <w:shd w:val="clear" w:color="auto" w:fill="E0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6FF" w:themeFill="accent2" w:themeFillTint="33"/>
      </w:tcPr>
    </w:tblStylePr>
    <w:tblStylePr w:type="band1Vert">
      <w:tblPr/>
      <w:tcPr>
        <w:shd w:val="clear" w:color="auto" w:fill="66E8FF" w:themeFill="accent2" w:themeFillTint="7F"/>
      </w:tcPr>
    </w:tblStylePr>
    <w:tblStylePr w:type="band1Horz">
      <w:tblPr/>
      <w:tcPr>
        <w:tcBorders>
          <w:insideH w:val="single" w:sz="6" w:space="0" w:color="00AECB" w:themeColor="accent2"/>
          <w:insideV w:val="single" w:sz="6" w:space="0" w:color="00AECB" w:themeColor="accent2"/>
        </w:tcBorders>
        <w:shd w:val="clear" w:color="auto" w:fill="66E8FF"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73C" w:themeColor="accent1"/>
        <w:left w:val="single" w:sz="8" w:space="0" w:color="00273C" w:themeColor="accent1"/>
        <w:bottom w:val="single" w:sz="8" w:space="0" w:color="00273C" w:themeColor="accent1"/>
        <w:right w:val="single" w:sz="8" w:space="0" w:color="00273C" w:themeColor="accent1"/>
        <w:insideH w:val="single" w:sz="8" w:space="0" w:color="00273C" w:themeColor="accent1"/>
        <w:insideV w:val="single" w:sz="8" w:space="0" w:color="00273C" w:themeColor="accent1"/>
      </w:tblBorders>
    </w:tblPr>
    <w:tcPr>
      <w:shd w:val="clear" w:color="auto" w:fill="8FD7FF" w:themeFill="accent1" w:themeFillTint="3F"/>
    </w:tcPr>
    <w:tblStylePr w:type="firstRow">
      <w:rPr>
        <w:b/>
        <w:bCs/>
        <w:color w:val="000000" w:themeColor="text1"/>
      </w:rPr>
      <w:tblPr/>
      <w:tcPr>
        <w:shd w:val="clear" w:color="auto" w:fill="D2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DFFF" w:themeFill="accent1" w:themeFillTint="33"/>
      </w:tcPr>
    </w:tblStylePr>
    <w:tblStylePr w:type="band1Vert">
      <w:tblPr/>
      <w:tcPr>
        <w:shd w:val="clear" w:color="auto" w:fill="1EAFFF" w:themeFill="accent1" w:themeFillTint="7F"/>
      </w:tcPr>
    </w:tblStylePr>
    <w:tblStylePr w:type="band1Horz">
      <w:tblPr/>
      <w:tcPr>
        <w:tcBorders>
          <w:insideH w:val="single" w:sz="6" w:space="0" w:color="00273C" w:themeColor="accent1"/>
          <w:insideV w:val="single" w:sz="6" w:space="0" w:color="00273C" w:themeColor="accent1"/>
        </w:tcBorders>
        <w:shd w:val="clear" w:color="auto" w:fill="1EAFFF"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single" w:sz="8" w:space="0" w:color="E3E6EA" w:themeColor="accent6" w:themeTint="BF"/>
        <w:insideV w:val="single" w:sz="8" w:space="0" w:color="E3E6EA" w:themeColor="accent6" w:themeTint="BF"/>
      </w:tblBorders>
    </w:tblPr>
    <w:tcPr>
      <w:shd w:val="clear" w:color="auto" w:fill="F5F6F8" w:themeFill="accent6" w:themeFillTint="3F"/>
    </w:tcPr>
    <w:tblStylePr w:type="firstRow">
      <w:rPr>
        <w:b/>
        <w:bCs/>
      </w:rPr>
    </w:tblStylePr>
    <w:tblStylePr w:type="lastRow">
      <w:rPr>
        <w:b/>
        <w:bCs/>
      </w:rPr>
      <w:tblPr/>
      <w:tcPr>
        <w:tcBorders>
          <w:top w:val="single" w:sz="18" w:space="0" w:color="E3E6EA" w:themeColor="accent6" w:themeTint="BF"/>
        </w:tcBorders>
      </w:tcPr>
    </w:tblStylePr>
    <w:tblStylePr w:type="firstCol">
      <w:rPr>
        <w:b/>
        <w:bCs/>
      </w:rPr>
    </w:tblStylePr>
    <w:tblStylePr w:type="lastCol">
      <w:rPr>
        <w:b/>
        <w:bCs/>
      </w:rPr>
    </w:tblStylePr>
    <w:tblStylePr w:type="band1Vert">
      <w:tblPr/>
      <w:tcPr>
        <w:shd w:val="clear" w:color="auto" w:fill="ECEEF1" w:themeFill="accent6" w:themeFillTint="7F"/>
      </w:tcPr>
    </w:tblStylePr>
    <w:tblStylePr w:type="band1Horz">
      <w:tblPr/>
      <w:tcPr>
        <w:shd w:val="clear" w:color="auto" w:fill="ECEEF1"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single" w:sz="8" w:space="0" w:color="06A2FF" w:themeColor="accent5" w:themeTint="BF"/>
        <w:insideV w:val="single" w:sz="8" w:space="0" w:color="06A2FF" w:themeColor="accent5" w:themeTint="BF"/>
      </w:tblBorders>
    </w:tblPr>
    <w:tcPr>
      <w:shd w:val="clear" w:color="auto" w:fill="ACE0FF" w:themeFill="accent5" w:themeFillTint="3F"/>
    </w:tcPr>
    <w:tblStylePr w:type="firstRow">
      <w:rPr>
        <w:b/>
        <w:bCs/>
      </w:rPr>
    </w:tblStylePr>
    <w:tblStylePr w:type="lastRow">
      <w:rPr>
        <w:b/>
        <w:bCs/>
      </w:rPr>
      <w:tblPr/>
      <w:tcPr>
        <w:tcBorders>
          <w:top w:val="single" w:sz="18" w:space="0" w:color="06A2FF" w:themeColor="accent5" w:themeTint="BF"/>
        </w:tcBorders>
      </w:tcPr>
    </w:tblStylePr>
    <w:tblStylePr w:type="firstCol">
      <w:rPr>
        <w:b/>
        <w:bCs/>
      </w:rPr>
    </w:tblStylePr>
    <w:tblStylePr w:type="lastCol">
      <w:rPr>
        <w:b/>
        <w:bCs/>
      </w:rPr>
    </w:tblStylePr>
    <w:tblStylePr w:type="band1Vert">
      <w:tblPr/>
      <w:tcPr>
        <w:shd w:val="clear" w:color="auto" w:fill="59C1FF" w:themeFill="accent5" w:themeFillTint="7F"/>
      </w:tcPr>
    </w:tblStylePr>
    <w:tblStylePr w:type="band1Horz">
      <w:tblPr/>
      <w:tcPr>
        <w:shd w:val="clear" w:color="auto" w:fill="59C1FF"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single" w:sz="8" w:space="0" w:color="EF7CA2" w:themeColor="accent4" w:themeTint="BF"/>
        <w:insideV w:val="single" w:sz="8" w:space="0" w:color="EF7CA2" w:themeColor="accent4" w:themeTint="BF"/>
      </w:tblBorders>
    </w:tblPr>
    <w:tcPr>
      <w:shd w:val="clear" w:color="auto" w:fill="F9D3E0" w:themeFill="accent4" w:themeFillTint="3F"/>
    </w:tcPr>
    <w:tblStylePr w:type="firstRow">
      <w:rPr>
        <w:b/>
        <w:bCs/>
      </w:rPr>
    </w:tblStylePr>
    <w:tblStylePr w:type="lastRow">
      <w:rPr>
        <w:b/>
        <w:bCs/>
      </w:rPr>
      <w:tblPr/>
      <w:tcPr>
        <w:tcBorders>
          <w:top w:val="single" w:sz="18" w:space="0" w:color="EF7CA2" w:themeColor="accent4" w:themeTint="BF"/>
        </w:tcBorders>
      </w:tcPr>
    </w:tblStylePr>
    <w:tblStylePr w:type="firstCol">
      <w:rPr>
        <w:b/>
        <w:bCs/>
      </w:rPr>
    </w:tblStylePr>
    <w:tblStylePr w:type="lastCol">
      <w:rPr>
        <w:b/>
        <w:bCs/>
      </w:rPr>
    </w:tblStylePr>
    <w:tblStylePr w:type="band1Vert">
      <w:tblPr/>
      <w:tcPr>
        <w:shd w:val="clear" w:color="auto" w:fill="F4A8C1" w:themeFill="accent4" w:themeFillTint="7F"/>
      </w:tcPr>
    </w:tblStylePr>
    <w:tblStylePr w:type="band1Horz">
      <w:tblPr/>
      <w:tcPr>
        <w:shd w:val="clear" w:color="auto" w:fill="F4A8C1"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single" w:sz="8" w:space="0" w:color="7A68A3" w:themeColor="accent3" w:themeTint="BF"/>
        <w:insideV w:val="single" w:sz="8" w:space="0" w:color="7A68A3" w:themeColor="accent3" w:themeTint="BF"/>
      </w:tblBorders>
    </w:tblPr>
    <w:tcPr>
      <w:shd w:val="clear" w:color="auto" w:fill="D3CDE0" w:themeFill="accent3" w:themeFillTint="3F"/>
    </w:tcPr>
    <w:tblStylePr w:type="firstRow">
      <w:rPr>
        <w:b/>
        <w:bCs/>
      </w:rPr>
    </w:tblStylePr>
    <w:tblStylePr w:type="lastRow">
      <w:rPr>
        <w:b/>
        <w:bCs/>
      </w:rPr>
      <w:tblPr/>
      <w:tcPr>
        <w:tcBorders>
          <w:top w:val="single" w:sz="18" w:space="0" w:color="7A68A3" w:themeColor="accent3" w:themeTint="BF"/>
        </w:tcBorders>
      </w:tcPr>
    </w:tblStylePr>
    <w:tblStylePr w:type="firstCol">
      <w:rPr>
        <w:b/>
        <w:bCs/>
      </w:rPr>
    </w:tblStylePr>
    <w:tblStylePr w:type="lastCol">
      <w:rPr>
        <w:b/>
        <w:bCs/>
      </w:rPr>
    </w:tblStylePr>
    <w:tblStylePr w:type="band1Vert">
      <w:tblPr/>
      <w:tcPr>
        <w:shd w:val="clear" w:color="auto" w:fill="A79BC2" w:themeFill="accent3" w:themeFillTint="7F"/>
      </w:tcPr>
    </w:tblStylePr>
    <w:tblStylePr w:type="band1Horz">
      <w:tblPr/>
      <w:tcPr>
        <w:shd w:val="clear" w:color="auto" w:fill="A79BC2"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single" w:sz="8" w:space="0" w:color="19DDFF" w:themeColor="accent2" w:themeTint="BF"/>
        <w:insideV w:val="single" w:sz="8" w:space="0" w:color="19DDFF" w:themeColor="accent2" w:themeTint="BF"/>
      </w:tblBorders>
    </w:tblPr>
    <w:tcPr>
      <w:shd w:val="clear" w:color="auto" w:fill="B3F3FF" w:themeFill="accent2" w:themeFillTint="3F"/>
    </w:tcPr>
    <w:tblStylePr w:type="firstRow">
      <w:rPr>
        <w:b/>
        <w:bCs/>
      </w:rPr>
    </w:tblStylePr>
    <w:tblStylePr w:type="lastRow">
      <w:rPr>
        <w:b/>
        <w:bCs/>
      </w:rPr>
      <w:tblPr/>
      <w:tcPr>
        <w:tcBorders>
          <w:top w:val="single" w:sz="18" w:space="0" w:color="19DDFF" w:themeColor="accent2" w:themeTint="BF"/>
        </w:tcBorders>
      </w:tcPr>
    </w:tblStylePr>
    <w:tblStylePr w:type="firstCol">
      <w:rPr>
        <w:b/>
        <w:bCs/>
      </w:rPr>
    </w:tblStylePr>
    <w:tblStylePr w:type="lastCol">
      <w:rPr>
        <w:b/>
        <w:bCs/>
      </w:rPr>
    </w:tblStylePr>
    <w:tblStylePr w:type="band1Vert">
      <w:tblPr/>
      <w:tcPr>
        <w:shd w:val="clear" w:color="auto" w:fill="66E8FF" w:themeFill="accent2" w:themeFillTint="7F"/>
      </w:tcPr>
    </w:tblStylePr>
    <w:tblStylePr w:type="band1Horz">
      <w:tblPr/>
      <w:tcPr>
        <w:shd w:val="clear" w:color="auto" w:fill="66E8FF"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006FAC" w:themeColor="accent1" w:themeTint="BF"/>
        <w:left w:val="single" w:sz="8" w:space="0" w:color="006FAC" w:themeColor="accent1" w:themeTint="BF"/>
        <w:bottom w:val="single" w:sz="8" w:space="0" w:color="006FAC" w:themeColor="accent1" w:themeTint="BF"/>
        <w:right w:val="single" w:sz="8" w:space="0" w:color="006FAC" w:themeColor="accent1" w:themeTint="BF"/>
        <w:insideH w:val="single" w:sz="8" w:space="0" w:color="006FAC" w:themeColor="accent1" w:themeTint="BF"/>
        <w:insideV w:val="single" w:sz="8" w:space="0" w:color="006FAC" w:themeColor="accent1" w:themeTint="BF"/>
      </w:tblBorders>
    </w:tblPr>
    <w:tcPr>
      <w:shd w:val="clear" w:color="auto" w:fill="8FD7FF" w:themeFill="accent1" w:themeFillTint="3F"/>
    </w:tcPr>
    <w:tblStylePr w:type="firstRow">
      <w:rPr>
        <w:b/>
        <w:bCs/>
      </w:rPr>
    </w:tblStylePr>
    <w:tblStylePr w:type="lastRow">
      <w:rPr>
        <w:b/>
        <w:bCs/>
      </w:rPr>
      <w:tblPr/>
      <w:tcPr>
        <w:tcBorders>
          <w:top w:val="single" w:sz="18" w:space="0" w:color="006FAC" w:themeColor="accent1" w:themeTint="BF"/>
        </w:tcBorders>
      </w:tcPr>
    </w:tblStylePr>
    <w:tblStylePr w:type="firstCol">
      <w:rPr>
        <w:b/>
        <w:bCs/>
      </w:rPr>
    </w:tblStylePr>
    <w:tblStylePr w:type="lastCol">
      <w:rPr>
        <w:b/>
        <w:bCs/>
      </w:rPr>
    </w:tblStylePr>
    <w:tblStylePr w:type="band1Vert">
      <w:tblPr/>
      <w:tcPr>
        <w:shd w:val="clear" w:color="auto" w:fill="1EAFFF" w:themeFill="accent1" w:themeFillTint="7F"/>
      </w:tcPr>
    </w:tblStylePr>
    <w:tblStylePr w:type="band1Horz">
      <w:tblPr/>
      <w:tcPr>
        <w:shd w:val="clear" w:color="auto" w:fill="1EAFFF"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DADFE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70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AA7B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AA7B2" w:themeFill="accent6" w:themeFillShade="BF"/>
      </w:tcPr>
    </w:tblStylePr>
    <w:tblStylePr w:type="band1Vert">
      <w:tblPr/>
      <w:tcPr>
        <w:tcBorders>
          <w:top w:val="nil"/>
          <w:left w:val="nil"/>
          <w:bottom w:val="nil"/>
          <w:right w:val="nil"/>
          <w:insideH w:val="nil"/>
          <w:insideV w:val="nil"/>
        </w:tcBorders>
        <w:shd w:val="clear" w:color="auto" w:fill="9AA7B2" w:themeFill="accent6" w:themeFillShade="BF"/>
      </w:tcPr>
    </w:tblStylePr>
    <w:tblStylePr w:type="band1Horz">
      <w:tblPr/>
      <w:tcPr>
        <w:tcBorders>
          <w:top w:val="nil"/>
          <w:left w:val="nil"/>
          <w:bottom w:val="nil"/>
          <w:right w:val="nil"/>
          <w:insideH w:val="nil"/>
          <w:insideV w:val="nil"/>
        </w:tcBorders>
        <w:shd w:val="clear" w:color="auto" w:fill="9AA7B2"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0070B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53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5385" w:themeFill="accent5" w:themeFillShade="BF"/>
      </w:tcPr>
    </w:tblStylePr>
    <w:tblStylePr w:type="band1Vert">
      <w:tblPr/>
      <w:tcPr>
        <w:tcBorders>
          <w:top w:val="nil"/>
          <w:left w:val="nil"/>
          <w:bottom w:val="nil"/>
          <w:right w:val="nil"/>
          <w:insideH w:val="nil"/>
          <w:insideV w:val="nil"/>
        </w:tcBorders>
        <w:shd w:val="clear" w:color="auto" w:fill="005385" w:themeFill="accent5" w:themeFillShade="BF"/>
      </w:tcPr>
    </w:tblStylePr>
    <w:tblStylePr w:type="band1Horz">
      <w:tblPr/>
      <w:tcPr>
        <w:tcBorders>
          <w:top w:val="nil"/>
          <w:left w:val="nil"/>
          <w:bottom w:val="nil"/>
          <w:right w:val="nil"/>
          <w:insideH w:val="nil"/>
          <w:insideV w:val="nil"/>
        </w:tcBorders>
        <w:shd w:val="clear" w:color="auto" w:fill="005385"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EA518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11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219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21957" w:themeFill="accent4" w:themeFillShade="BF"/>
      </w:tcPr>
    </w:tblStylePr>
    <w:tblStylePr w:type="band1Vert">
      <w:tblPr/>
      <w:tcPr>
        <w:tcBorders>
          <w:top w:val="nil"/>
          <w:left w:val="nil"/>
          <w:bottom w:val="nil"/>
          <w:right w:val="nil"/>
          <w:insideH w:val="nil"/>
          <w:insideV w:val="nil"/>
        </w:tcBorders>
        <w:shd w:val="clear" w:color="auto" w:fill="D21957" w:themeFill="accent4" w:themeFillShade="BF"/>
      </w:tcPr>
    </w:tblStylePr>
    <w:tblStylePr w:type="band1Horz">
      <w:tblPr/>
      <w:tcPr>
        <w:tcBorders>
          <w:top w:val="nil"/>
          <w:left w:val="nil"/>
          <w:bottom w:val="nil"/>
          <w:right w:val="nil"/>
          <w:insideH w:val="nil"/>
          <w:insideV w:val="nil"/>
        </w:tcBorders>
        <w:shd w:val="clear" w:color="auto" w:fill="D21957"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55477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33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F355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F3556" w:themeFill="accent3" w:themeFillShade="BF"/>
      </w:tcPr>
    </w:tblStylePr>
    <w:tblStylePr w:type="band1Vert">
      <w:tblPr/>
      <w:tcPr>
        <w:tcBorders>
          <w:top w:val="nil"/>
          <w:left w:val="nil"/>
          <w:bottom w:val="nil"/>
          <w:right w:val="nil"/>
          <w:insideH w:val="nil"/>
          <w:insideV w:val="nil"/>
        </w:tcBorders>
        <w:shd w:val="clear" w:color="auto" w:fill="3F3556" w:themeFill="accent3" w:themeFillShade="BF"/>
      </w:tcPr>
    </w:tblStylePr>
    <w:tblStylePr w:type="band1Horz">
      <w:tblPr/>
      <w:tcPr>
        <w:tcBorders>
          <w:top w:val="nil"/>
          <w:left w:val="nil"/>
          <w:bottom w:val="nil"/>
          <w:right w:val="nil"/>
          <w:insideH w:val="nil"/>
          <w:insideV w:val="nil"/>
        </w:tcBorders>
        <w:shd w:val="clear" w:color="auto" w:fill="3F3556"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00AEC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6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98" w:themeFill="accent2" w:themeFillShade="BF"/>
      </w:tcPr>
    </w:tblStylePr>
    <w:tblStylePr w:type="band1Vert">
      <w:tblPr/>
      <w:tcPr>
        <w:tcBorders>
          <w:top w:val="nil"/>
          <w:left w:val="nil"/>
          <w:bottom w:val="nil"/>
          <w:right w:val="nil"/>
          <w:insideH w:val="nil"/>
          <w:insideV w:val="nil"/>
        </w:tcBorders>
        <w:shd w:val="clear" w:color="auto" w:fill="008198" w:themeFill="accent2" w:themeFillShade="BF"/>
      </w:tcPr>
    </w:tblStylePr>
    <w:tblStylePr w:type="band1Horz">
      <w:tblPr/>
      <w:tcPr>
        <w:tcBorders>
          <w:top w:val="nil"/>
          <w:left w:val="nil"/>
          <w:bottom w:val="nil"/>
          <w:right w:val="nil"/>
          <w:insideH w:val="nil"/>
          <w:insideV w:val="nil"/>
        </w:tcBorders>
        <w:shd w:val="clear" w:color="auto" w:fill="008198"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00273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C2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C2C" w:themeFill="accent1" w:themeFillShade="BF"/>
      </w:tcPr>
    </w:tblStylePr>
    <w:tblStylePr w:type="band1Vert">
      <w:tblPr/>
      <w:tcPr>
        <w:tcBorders>
          <w:top w:val="nil"/>
          <w:left w:val="nil"/>
          <w:bottom w:val="nil"/>
          <w:right w:val="nil"/>
          <w:insideH w:val="nil"/>
          <w:insideV w:val="nil"/>
        </w:tcBorders>
        <w:shd w:val="clear" w:color="auto" w:fill="001C2C" w:themeFill="accent1" w:themeFillShade="BF"/>
      </w:tcPr>
    </w:tblStylePr>
    <w:tblStylePr w:type="band1Horz">
      <w:tblPr/>
      <w:tcPr>
        <w:tcBorders>
          <w:top w:val="nil"/>
          <w:left w:val="nil"/>
          <w:bottom w:val="nil"/>
          <w:right w:val="nil"/>
          <w:insideH w:val="nil"/>
          <w:insideV w:val="nil"/>
        </w:tcBorders>
        <w:shd w:val="clear" w:color="auto" w:fill="001C2C" w:themeFill="accent1" w:themeFillShade="BF"/>
      </w:tcPr>
    </w:tblStylePr>
  </w:style>
  <w:style w:type="paragraph" w:styleId="Bibliografie">
    <w:name w:val="Bibliography"/>
    <w:basedOn w:val="ZsysbasisFMS"/>
    <w:next w:val="BasistekstFMS"/>
    <w:uiPriority w:val="98"/>
    <w:semiHidden/>
    <w:rsid w:val="00E07762"/>
  </w:style>
  <w:style w:type="paragraph" w:styleId="Citaat">
    <w:name w:val="Quote"/>
    <w:basedOn w:val="ZsysbasisFMS"/>
    <w:next w:val="BasistekstFMS"/>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FMS"/>
    <w:next w:val="BasistekstFMS"/>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FMS"/>
    <w:basedOn w:val="Standaardalinea-lettertype"/>
    <w:uiPriority w:val="4"/>
    <w:rsid w:val="00E07762"/>
    <w:rPr>
      <w:vertAlign w:val="superscript"/>
    </w:rPr>
  </w:style>
  <w:style w:type="paragraph" w:styleId="Geenafstand">
    <w:name w:val="No Spacing"/>
    <w:basedOn w:val="ZsysbasisFMS"/>
    <w:next w:val="BasistekstFMS"/>
    <w:uiPriority w:val="1"/>
    <w:qFormat/>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FMS"/>
    <w:next w:val="BasistekstFMS"/>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FMS"/>
    <w:next w:val="BasistekstFMS"/>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FMS">
    <w:name w:val="Kopnummering FMS"/>
    <w:uiPriority w:val="4"/>
    <w:semiHidden/>
    <w:rsid w:val="00345315"/>
    <w:pPr>
      <w:numPr>
        <w:numId w:val="9"/>
      </w:numPr>
    </w:pPr>
  </w:style>
  <w:style w:type="paragraph" w:customStyle="1" w:styleId="ZsyseenpuntFMS">
    <w:name w:val="Zsyseenpunt FMS"/>
    <w:basedOn w:val="ZsysbasisFMS"/>
    <w:uiPriority w:val="4"/>
    <w:semiHidden/>
    <w:rsid w:val="00756C31"/>
    <w:pPr>
      <w:spacing w:line="20" w:lineRule="exact"/>
    </w:pPr>
    <w:rPr>
      <w:sz w:val="2"/>
    </w:rPr>
  </w:style>
  <w:style w:type="paragraph" w:customStyle="1" w:styleId="ZsysbasisdocumentgegevensFMS">
    <w:name w:val="Zsysbasisdocumentgegevens FMS"/>
    <w:basedOn w:val="ZsysbasisFMS"/>
    <w:next w:val="BasistekstFMS"/>
    <w:uiPriority w:val="4"/>
    <w:semiHidden/>
    <w:rsid w:val="00C24628"/>
    <w:pPr>
      <w:spacing w:line="291" w:lineRule="exact"/>
    </w:pPr>
    <w:rPr>
      <w:noProof/>
    </w:rPr>
  </w:style>
  <w:style w:type="paragraph" w:customStyle="1" w:styleId="DocumentgegevenskopjeFMS">
    <w:name w:val="Documentgegevens kopje FMS"/>
    <w:basedOn w:val="ZsysbasisdocumentgegevensFMS"/>
    <w:uiPriority w:val="4"/>
    <w:rsid w:val="00C24628"/>
    <w:rPr>
      <w:b/>
    </w:rPr>
  </w:style>
  <w:style w:type="paragraph" w:customStyle="1" w:styleId="DocumentgegevensFMS">
    <w:name w:val="Documentgegevens FMS"/>
    <w:basedOn w:val="ZsysbasisdocumentgegevensFMS"/>
    <w:uiPriority w:val="4"/>
    <w:rsid w:val="00C24628"/>
  </w:style>
  <w:style w:type="paragraph" w:customStyle="1" w:styleId="PaginanummerFMS">
    <w:name w:val="Paginanummer FMS"/>
    <w:basedOn w:val="ZsysbasisdocumentgegevensFMS"/>
    <w:uiPriority w:val="4"/>
    <w:rsid w:val="00E334BB"/>
    <w:pPr>
      <w:spacing w:line="269" w:lineRule="exact"/>
    </w:pPr>
    <w:rPr>
      <w:b/>
    </w:rPr>
  </w:style>
  <w:style w:type="paragraph" w:customStyle="1" w:styleId="AfzendergegevensFMS">
    <w:name w:val="Afzendergegevens FMS"/>
    <w:basedOn w:val="ZsysbasisdocumentgegevensFMS"/>
    <w:uiPriority w:val="4"/>
    <w:rsid w:val="00C24628"/>
    <w:pPr>
      <w:spacing w:line="264" w:lineRule="exact"/>
    </w:pPr>
  </w:style>
  <w:style w:type="paragraph" w:customStyle="1" w:styleId="AfzendergegevenskopjeFMS">
    <w:name w:val="Afzendergegevens kopje FMS"/>
    <w:basedOn w:val="ZsysbasisdocumentgegevensFMS"/>
    <w:uiPriority w:val="4"/>
    <w:rsid w:val="00135E7B"/>
  </w:style>
  <w:style w:type="numbering" w:customStyle="1" w:styleId="OpsommingtekenFMS">
    <w:name w:val="Opsomming teken FMS"/>
    <w:uiPriority w:val="4"/>
    <w:semiHidden/>
    <w:rsid w:val="00AD44F1"/>
    <w:pPr>
      <w:numPr>
        <w:numId w:val="10"/>
      </w:numPr>
    </w:pPr>
  </w:style>
  <w:style w:type="paragraph" w:customStyle="1" w:styleId="AlineavoorafbeeldingFMS">
    <w:name w:val="Alinea voor afbeelding FMS"/>
    <w:basedOn w:val="ZsysbasisFMS"/>
    <w:next w:val="BasistekstFMS"/>
    <w:uiPriority w:val="4"/>
    <w:qFormat/>
    <w:rsid w:val="00BB239A"/>
  </w:style>
  <w:style w:type="paragraph" w:customStyle="1" w:styleId="TitelFMS">
    <w:name w:val="Titel FMS"/>
    <w:basedOn w:val="ZsysbasisFMS"/>
    <w:uiPriority w:val="4"/>
    <w:qFormat/>
    <w:rsid w:val="000E1539"/>
    <w:pPr>
      <w:keepLines/>
    </w:pPr>
  </w:style>
  <w:style w:type="paragraph" w:customStyle="1" w:styleId="SubtitelFMS">
    <w:name w:val="Subtitel FMS"/>
    <w:basedOn w:val="ZsysbasisFMS"/>
    <w:uiPriority w:val="4"/>
    <w:qFormat/>
    <w:rsid w:val="000E1539"/>
    <w:pPr>
      <w:keepLines/>
    </w:pPr>
  </w:style>
  <w:style w:type="numbering" w:customStyle="1" w:styleId="BijlagenummeringFMS">
    <w:name w:val="Bijlagenummering FMS"/>
    <w:uiPriority w:val="4"/>
    <w:semiHidden/>
    <w:rsid w:val="004A7A7A"/>
    <w:pPr>
      <w:numPr>
        <w:numId w:val="11"/>
      </w:numPr>
    </w:pPr>
  </w:style>
  <w:style w:type="paragraph" w:customStyle="1" w:styleId="Bijlagekop1FMS">
    <w:name w:val="Bijlage kop 1 FMS"/>
    <w:basedOn w:val="ZsysbasisFMS"/>
    <w:next w:val="BasistekstFMS"/>
    <w:uiPriority w:val="4"/>
    <w:qFormat/>
    <w:rsid w:val="00A8133D"/>
    <w:pPr>
      <w:keepNext/>
      <w:keepLines/>
      <w:numPr>
        <w:numId w:val="34"/>
      </w:numPr>
      <w:tabs>
        <w:tab w:val="left" w:pos="709"/>
      </w:tabs>
      <w:spacing w:before="320"/>
      <w:outlineLvl w:val="0"/>
    </w:pPr>
    <w:rPr>
      <w:b/>
      <w:sz w:val="32"/>
    </w:rPr>
  </w:style>
  <w:style w:type="paragraph" w:customStyle="1" w:styleId="Bijlagekop2FMS">
    <w:name w:val="Bijlage kop 2 FMS"/>
    <w:basedOn w:val="ZsysbasisFMS"/>
    <w:next w:val="BasistekstFMS"/>
    <w:uiPriority w:val="4"/>
    <w:qFormat/>
    <w:rsid w:val="00420733"/>
    <w:pPr>
      <w:keepNext/>
      <w:keepLines/>
      <w:numPr>
        <w:ilvl w:val="1"/>
        <w:numId w:val="34"/>
      </w:numPr>
      <w:outlineLvl w:val="1"/>
    </w:pPr>
    <w:rPr>
      <w:b/>
    </w:rPr>
  </w:style>
  <w:style w:type="paragraph" w:styleId="Onderwerpvanopmerking">
    <w:name w:val="annotation subject"/>
    <w:basedOn w:val="ZsysbasisFMS"/>
    <w:next w:val="BasistekstFMS"/>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FMSChar"/>
    <w:link w:val="Plattetekst"/>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FMS"/>
    <w:next w:val="BasistekstFMS"/>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FMS"/>
    <w:next w:val="BasistekstFMS"/>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FMS"/>
    <w:basedOn w:val="ZsysbasisFMS"/>
    <w:next w:val="BasistekstFMS"/>
    <w:uiPriority w:val="4"/>
    <w:rsid w:val="00DD2A9E"/>
  </w:style>
  <w:style w:type="table" w:customStyle="1" w:styleId="TabelzonderopmaakFMS">
    <w:name w:val="Tabel zonder opmaak FMS"/>
    <w:basedOn w:val="Standaardtabel"/>
    <w:uiPriority w:val="99"/>
    <w:qFormat/>
    <w:rsid w:val="00D16E87"/>
    <w:pPr>
      <w:spacing w:line="240" w:lineRule="auto"/>
    </w:pPr>
    <w:tblPr>
      <w:tblCellMar>
        <w:left w:w="0" w:type="dxa"/>
        <w:right w:w="0" w:type="dxa"/>
      </w:tblCellMar>
    </w:tblPr>
  </w:style>
  <w:style w:type="paragraph" w:customStyle="1" w:styleId="ZsysbasistocFMS">
    <w:name w:val="Zsysbasistoc FMS"/>
    <w:basedOn w:val="ZsysbasisFMS"/>
    <w:next w:val="BasistekstFMS"/>
    <w:uiPriority w:val="4"/>
    <w:semiHidden/>
    <w:rsid w:val="00364B2C"/>
    <w:pPr>
      <w:ind w:left="709" w:right="567" w:hanging="709"/>
    </w:pPr>
  </w:style>
  <w:style w:type="numbering" w:customStyle="1" w:styleId="AgendapuntlijstFMS">
    <w:name w:val="Agendapunt (lijst) FMS"/>
    <w:uiPriority w:val="4"/>
    <w:semiHidden/>
    <w:rsid w:val="001C6232"/>
    <w:pPr>
      <w:numPr>
        <w:numId w:val="24"/>
      </w:numPr>
    </w:pPr>
  </w:style>
  <w:style w:type="paragraph" w:customStyle="1" w:styleId="AgendapuntFMS">
    <w:name w:val="Agendapunt FMS"/>
    <w:basedOn w:val="ZsysbasisFMS"/>
    <w:uiPriority w:val="4"/>
    <w:rsid w:val="001C6232"/>
    <w:pPr>
      <w:numPr>
        <w:numId w:val="25"/>
      </w:numPr>
    </w:pPr>
  </w:style>
  <w:style w:type="paragraph" w:customStyle="1" w:styleId="ZsysbasistabeltekstFMS">
    <w:name w:val="Zsysbasistabeltekst FMS"/>
    <w:basedOn w:val="ZsysbasisFMS"/>
    <w:next w:val="TabeltekstFMS"/>
    <w:uiPriority w:val="4"/>
    <w:semiHidden/>
    <w:rsid w:val="00312D26"/>
  </w:style>
  <w:style w:type="paragraph" w:customStyle="1" w:styleId="TabeltekstFMS">
    <w:name w:val="Tabeltekst FMS"/>
    <w:basedOn w:val="ZsysbasistabeltekstFMS"/>
    <w:uiPriority w:val="4"/>
    <w:rsid w:val="00312D26"/>
  </w:style>
  <w:style w:type="paragraph" w:customStyle="1" w:styleId="TabelkopjeFMS">
    <w:name w:val="Tabelkopje FMS"/>
    <w:basedOn w:val="ZsysbasistabeltekstFMS"/>
    <w:next w:val="TabeltekstFMS"/>
    <w:uiPriority w:val="4"/>
    <w:rsid w:val="00312D26"/>
  </w:style>
  <w:style w:type="paragraph" w:customStyle="1" w:styleId="DocumentnaamFMS">
    <w:name w:val="Documentnaam FMS"/>
    <w:basedOn w:val="ZsysbasisFMS"/>
    <w:next w:val="BasistekstFMS"/>
    <w:uiPriority w:val="4"/>
    <w:rsid w:val="00B30352"/>
  </w:style>
  <w:style w:type="character" w:styleId="Hashtag">
    <w:name w:val="Hashtag"/>
    <w:basedOn w:val="Standaardalinea-lettertype"/>
    <w:uiPriority w:val="98"/>
    <w:semiHidden/>
    <w:unhideWhenUsed/>
    <w:rsid w:val="00C53D42"/>
    <w:rPr>
      <w:color w:val="2B579A"/>
      <w:shd w:val="clear" w:color="auto" w:fill="E1DFDD"/>
    </w:rPr>
  </w:style>
  <w:style w:type="character" w:styleId="Onopgelostemelding">
    <w:name w:val="Unresolved Mention"/>
    <w:basedOn w:val="Standaardalinea-lettertype"/>
    <w:uiPriority w:val="98"/>
    <w:semiHidden/>
    <w:unhideWhenUsed/>
    <w:rsid w:val="00C53D42"/>
    <w:rPr>
      <w:color w:val="605E5C"/>
      <w:shd w:val="clear" w:color="auto" w:fill="E1DFDD"/>
    </w:rPr>
  </w:style>
  <w:style w:type="character" w:styleId="Slimmehyperlink">
    <w:name w:val="Smart Hyperlink"/>
    <w:basedOn w:val="Standaardalinea-lettertype"/>
    <w:uiPriority w:val="98"/>
    <w:semiHidden/>
    <w:unhideWhenUsed/>
    <w:rsid w:val="00C53D42"/>
    <w:rPr>
      <w:u w:val="dotted"/>
    </w:rPr>
  </w:style>
  <w:style w:type="character" w:styleId="Vermelding">
    <w:name w:val="Mention"/>
    <w:basedOn w:val="Standaardalinea-lettertype"/>
    <w:uiPriority w:val="98"/>
    <w:semiHidden/>
    <w:unhideWhenUsed/>
    <w:rsid w:val="00C53D42"/>
    <w:rPr>
      <w:color w:val="2B579A"/>
      <w:shd w:val="clear" w:color="auto" w:fill="E1DFDD"/>
    </w:rPr>
  </w:style>
  <w:style w:type="character" w:customStyle="1" w:styleId="KoptekstChar">
    <w:name w:val="Koptekst Char"/>
    <w:basedOn w:val="Standaardalinea-lettertype"/>
    <w:link w:val="Koptekst"/>
    <w:rsid w:val="00950140"/>
    <w:rPr>
      <w:rFonts w:ascii="Calibri" w:hAnsi="Calibri" w:cs="Maiandra GD"/>
      <w:color w:val="000000" w:themeColor="text1"/>
      <w:sz w:val="22"/>
      <w:szCs w:val="18"/>
    </w:rPr>
  </w:style>
  <w:style w:type="character" w:customStyle="1" w:styleId="VoettekstChar">
    <w:name w:val="Voettekst Char"/>
    <w:basedOn w:val="Standaardalinea-lettertype"/>
    <w:link w:val="Voettekst"/>
    <w:rsid w:val="00950140"/>
    <w:rPr>
      <w:rFonts w:ascii="Calibri" w:hAnsi="Calibri" w:cs="Maiandra GD"/>
      <w:color w:val="000000" w:themeColor="text1"/>
      <w:sz w:val="22"/>
      <w:szCs w:val="18"/>
    </w:rPr>
  </w:style>
  <w:style w:type="paragraph" w:customStyle="1" w:styleId="Default">
    <w:name w:val="Default"/>
    <w:rsid w:val="00950140"/>
    <w:pPr>
      <w:autoSpaceDE w:val="0"/>
      <w:autoSpaceDN w:val="0"/>
      <w:adjustRightInd w:val="0"/>
      <w:spacing w:line="240" w:lineRule="auto"/>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oulesunlimited\workgrouptemplates\Documentsjabloon%20Federatie%20Medisch%20Specialisten.dotx" TargetMode="External"/></Relationships>
</file>

<file path=word/theme/theme1.xml><?xml version="1.0" encoding="utf-8"?>
<a:theme xmlns:a="http://schemas.openxmlformats.org/drawingml/2006/main" name="Office-thema">
  <a:themeElements>
    <a:clrScheme name="Kleuren FMS">
      <a:dk1>
        <a:sysClr val="windowText" lastClr="000000"/>
      </a:dk1>
      <a:lt1>
        <a:sysClr val="window" lastClr="FFFFFF"/>
      </a:lt1>
      <a:dk2>
        <a:srgbClr val="000000"/>
      </a:dk2>
      <a:lt2>
        <a:srgbClr val="DADFE3"/>
      </a:lt2>
      <a:accent1>
        <a:srgbClr val="00273C"/>
      </a:accent1>
      <a:accent2>
        <a:srgbClr val="00AECB"/>
      </a:accent2>
      <a:accent3>
        <a:srgbClr val="554774"/>
      </a:accent3>
      <a:accent4>
        <a:srgbClr val="EA5184"/>
      </a:accent4>
      <a:accent5>
        <a:srgbClr val="0070B2"/>
      </a:accent5>
      <a:accent6>
        <a:srgbClr val="DADFE3"/>
      </a:accent6>
      <a:hlink>
        <a:srgbClr val="000000"/>
      </a:hlink>
      <a:folHlink>
        <a:srgbClr val="000000"/>
      </a:folHlink>
    </a:clrScheme>
    <a:fontScheme name="Lettertypen FMS">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D1FD165F0C2545ACAB09DEE9EDB330" ma:contentTypeVersion="11" ma:contentTypeDescription="Een nieuw document maken." ma:contentTypeScope="" ma:versionID="03e7d0533bb9c70f7133b06eb0062615">
  <xsd:schema xmlns:xsd="http://www.w3.org/2001/XMLSchema" xmlns:xs="http://www.w3.org/2001/XMLSchema" xmlns:p="http://schemas.microsoft.com/office/2006/metadata/properties" xmlns:ns3="8bc764f2-2da1-4eb5-a516-bc25179741b0" xmlns:ns4="b2cbda98-7ac3-40dd-bc26-11da1c281713" targetNamespace="http://schemas.microsoft.com/office/2006/metadata/properties" ma:root="true" ma:fieldsID="1de4595bd66b82b41e5e53feb41ad05f" ns3:_="" ns4:_="">
    <xsd:import namespace="8bc764f2-2da1-4eb5-a516-bc25179741b0"/>
    <xsd:import namespace="b2cbda98-7ac3-40dd-bc26-11da1c2817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764f2-2da1-4eb5-a516-bc2517974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da98-7ac3-40dd-bc26-11da1c28171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CB4150-863D-4513-814C-8B14ADE75A46}">
  <ds:schemaRefs>
    <ds:schemaRef ds:uri="http://schemas.microsoft.com/sharepoint/v3/contenttype/forms"/>
  </ds:schemaRefs>
</ds:datastoreItem>
</file>

<file path=customXml/itemProps2.xml><?xml version="1.0" encoding="utf-8"?>
<ds:datastoreItem xmlns:ds="http://schemas.openxmlformats.org/officeDocument/2006/customXml" ds:itemID="{5D6A7829-C85E-46D8-AB98-415C7E44D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764f2-2da1-4eb5-a516-bc25179741b0"/>
    <ds:schemaRef ds:uri="b2cbda98-7ac3-40dd-bc26-11da1c281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E4E25-201D-40C7-89E3-1559B8EF1FB6}">
  <ds:schemaRefs>
    <ds:schemaRef ds:uri="http://schemas.openxmlformats.org/officeDocument/2006/bibliography"/>
  </ds:schemaRefs>
</ds:datastoreItem>
</file>

<file path=customXml/itemProps4.xml><?xml version="1.0" encoding="utf-8"?>
<ds:datastoreItem xmlns:ds="http://schemas.openxmlformats.org/officeDocument/2006/customXml" ds:itemID="{E26C8087-309E-4B7E-8AD5-1E2E5F120A1F}">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b2cbda98-7ac3-40dd-bc26-11da1c281713"/>
    <ds:schemaRef ds:uri="http://schemas.microsoft.com/office/2006/documentManagement/types"/>
    <ds:schemaRef ds:uri="8bc764f2-2da1-4eb5-a516-bc25179741b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Documentsjabloon Federatie Medisch Specialisten</Template>
  <TotalTime>0</TotalTime>
  <Pages>4</Pages>
  <Words>1638</Words>
  <Characters>9438</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Federatie Medisch Specialisten</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de Kruijff (FMS)</dc:creator>
  <cp:keywords/>
  <dc:description>sjabloonversie 1.3 - 26 maart 2019_x000d_
sjablonen: www.JoulesUnlimited.com</dc:description>
  <cp:lastModifiedBy>Iris Pothoff</cp:lastModifiedBy>
  <cp:revision>3</cp:revision>
  <cp:lastPrinted>2019-03-26T13:15:00Z</cp:lastPrinted>
  <dcterms:created xsi:type="dcterms:W3CDTF">2020-05-19T12:16:00Z</dcterms:created>
  <dcterms:modified xsi:type="dcterms:W3CDTF">2022-09-29T07:00:00Z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Documentsjabloon Federatie Medisch Specialisten.dotx</vt:lpwstr>
  </property>
  <property fmtid="{D5CDD505-2E9C-101B-9397-08002B2CF9AE}" pid="3" name="ContentTypeId">
    <vt:lpwstr>0x0101009BD1FD165F0C2545ACAB09DEE9EDB330</vt:lpwstr>
  </property>
</Properties>
</file>